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55417" w14:textId="6EFB0D78" w:rsidR="00840F74" w:rsidRPr="00840F74" w:rsidRDefault="00840F74" w:rsidP="00840F74">
      <w:pPr>
        <w:pStyle w:val="Title"/>
        <w:rPr>
          <w:rFonts w:cstheme="majorHAnsi"/>
          <w:b/>
          <w:bCs/>
          <w:color w:val="0070C0"/>
        </w:rPr>
      </w:pPr>
      <w:r w:rsidRPr="00840F74">
        <w:rPr>
          <w:rFonts w:cstheme="majorHAnsi"/>
          <w:b/>
          <w:bCs/>
          <w:color w:val="0070C0"/>
        </w:rPr>
        <w:t>Ep. 0001, RUNNING FAT CHEF PODCAST X W. ERIC SNELL &amp; L. SHAUNTAY SNELL</w:t>
      </w:r>
    </w:p>
    <w:p w14:paraId="3040A97C" w14:textId="25BDEB6E" w:rsidR="00840F74" w:rsidRPr="00840F74" w:rsidRDefault="00840F74" w:rsidP="00840F74">
      <w:pPr>
        <w:pStyle w:val="Subtitle"/>
        <w:rPr>
          <w:rStyle w:val="SubtleEmphasis"/>
          <w:color w:val="0070C0"/>
        </w:rPr>
      </w:pPr>
      <w:r w:rsidRPr="00840F74">
        <w:rPr>
          <w:rStyle w:val="SubtleEmphasis"/>
          <w:color w:val="0070C0"/>
        </w:rPr>
        <w:t>HOW THE F*CK DID YOU GET FAMOUS WITH W. ERIC SNELL &amp; L. SHAUNTAY SNELL</w:t>
      </w:r>
    </w:p>
    <w:p w14:paraId="6C09D686" w14:textId="77777777" w:rsidR="00840F74" w:rsidRPr="00840F74" w:rsidRDefault="00840F74" w:rsidP="00D52295">
      <w:pPr>
        <w:spacing w:after="0" w:line="240" w:lineRule="auto"/>
        <w:rPr>
          <w:rFonts w:asciiTheme="majorHAnsi" w:eastAsia="Times New Roman" w:hAnsiTheme="majorHAnsi" w:cstheme="majorHAnsi"/>
          <w:b/>
          <w:sz w:val="28"/>
          <w:szCs w:val="28"/>
          <w:u w:val="single"/>
        </w:rPr>
      </w:pPr>
    </w:p>
    <w:p w14:paraId="0E9E595D" w14:textId="0F37D598" w:rsidR="00D52295" w:rsidRPr="00840F74" w:rsidRDefault="00D52295" w:rsidP="00D52295">
      <w:pPr>
        <w:spacing w:after="0" w:line="240" w:lineRule="auto"/>
        <w:rPr>
          <w:rFonts w:asciiTheme="majorHAnsi" w:eastAsia="Times New Roman" w:hAnsiTheme="majorHAnsi" w:cstheme="majorHAnsi"/>
          <w:b/>
          <w:sz w:val="28"/>
          <w:szCs w:val="28"/>
          <w:u w:val="single"/>
        </w:rPr>
      </w:pPr>
      <w:r w:rsidRPr="00840F74">
        <w:rPr>
          <w:rFonts w:asciiTheme="majorHAnsi" w:eastAsia="Times New Roman" w:hAnsiTheme="majorHAnsi" w:cstheme="majorHAnsi"/>
          <w:b/>
          <w:sz w:val="28"/>
          <w:szCs w:val="28"/>
          <w:u w:val="single"/>
        </w:rPr>
        <w:t>Transcription Details</w:t>
      </w:r>
    </w:p>
    <w:p w14:paraId="6BD70346" w14:textId="77777777" w:rsidR="00D52295" w:rsidRPr="00840F74" w:rsidRDefault="00D52295" w:rsidP="00D52295">
      <w:pPr>
        <w:spacing w:after="0" w:line="240" w:lineRule="auto"/>
        <w:rPr>
          <w:rFonts w:asciiTheme="majorHAnsi" w:eastAsia="Times New Roman" w:hAnsiTheme="majorHAnsi" w:cstheme="majorHAnsi"/>
          <w:sz w:val="24"/>
          <w:szCs w:val="24"/>
        </w:rPr>
      </w:pPr>
    </w:p>
    <w:p w14:paraId="32A58100" w14:textId="77777777" w:rsidR="00D52295" w:rsidRPr="00840F74" w:rsidRDefault="00D52295" w:rsidP="00D52295">
      <w:pPr>
        <w:spacing w:after="0" w:line="240" w:lineRule="auto"/>
        <w:rPr>
          <w:rFonts w:asciiTheme="majorHAnsi" w:eastAsia="Times New Roman" w:hAnsiTheme="majorHAnsi" w:cstheme="majorHAnsi"/>
          <w:sz w:val="28"/>
          <w:szCs w:val="28"/>
        </w:rPr>
      </w:pPr>
      <w:r w:rsidRPr="00840F74">
        <w:rPr>
          <w:rFonts w:asciiTheme="majorHAnsi" w:eastAsia="Times New Roman" w:hAnsiTheme="majorHAnsi" w:cstheme="majorHAnsi"/>
          <w:b/>
          <w:sz w:val="28"/>
          <w:szCs w:val="28"/>
        </w:rPr>
        <w:t>File type:</w:t>
      </w:r>
      <w:r w:rsidRPr="00840F74">
        <w:rPr>
          <w:rFonts w:asciiTheme="majorHAnsi" w:eastAsia="Times New Roman" w:hAnsiTheme="majorHAnsi" w:cstheme="majorHAnsi"/>
          <w:sz w:val="28"/>
          <w:szCs w:val="28"/>
        </w:rPr>
        <w:t xml:space="preserve"> </w:t>
      </w:r>
      <w:r w:rsidRPr="00840F74">
        <w:rPr>
          <w:rFonts w:asciiTheme="majorHAnsi" w:eastAsia="Times New Roman" w:hAnsiTheme="majorHAnsi" w:cstheme="majorHAnsi"/>
          <w:sz w:val="28"/>
          <w:szCs w:val="28"/>
        </w:rPr>
        <w:tab/>
      </w:r>
      <w:r w:rsidRPr="00840F74">
        <w:rPr>
          <w:rFonts w:asciiTheme="majorHAnsi" w:eastAsia="Times New Roman" w:hAnsiTheme="majorHAnsi" w:cstheme="majorHAnsi"/>
          <w:sz w:val="28"/>
          <w:szCs w:val="28"/>
        </w:rPr>
        <w:tab/>
        <w:t>Audio to Text</w:t>
      </w:r>
    </w:p>
    <w:p w14:paraId="1252BE7C" w14:textId="656DA31F" w:rsidR="00D52295" w:rsidRPr="00840F74" w:rsidRDefault="00D52295" w:rsidP="00D52295">
      <w:pPr>
        <w:spacing w:after="0" w:line="240" w:lineRule="auto"/>
        <w:rPr>
          <w:rFonts w:asciiTheme="majorHAnsi" w:eastAsia="Times New Roman" w:hAnsiTheme="majorHAnsi" w:cstheme="majorHAnsi"/>
          <w:sz w:val="28"/>
          <w:szCs w:val="28"/>
        </w:rPr>
      </w:pPr>
      <w:r w:rsidRPr="00840F74">
        <w:rPr>
          <w:rFonts w:asciiTheme="majorHAnsi" w:eastAsia="Times New Roman" w:hAnsiTheme="majorHAnsi" w:cstheme="majorHAnsi"/>
          <w:b/>
          <w:sz w:val="28"/>
          <w:szCs w:val="28"/>
        </w:rPr>
        <w:t>Time:</w:t>
      </w:r>
      <w:r w:rsidRPr="00840F74">
        <w:rPr>
          <w:rFonts w:asciiTheme="majorHAnsi" w:eastAsia="Times New Roman" w:hAnsiTheme="majorHAnsi" w:cstheme="majorHAnsi"/>
          <w:sz w:val="28"/>
          <w:szCs w:val="28"/>
        </w:rPr>
        <w:t xml:space="preserve"> </w:t>
      </w:r>
      <w:r w:rsidRPr="00840F74">
        <w:rPr>
          <w:rFonts w:asciiTheme="majorHAnsi" w:eastAsia="Times New Roman" w:hAnsiTheme="majorHAnsi" w:cstheme="majorHAnsi"/>
          <w:sz w:val="28"/>
          <w:szCs w:val="28"/>
        </w:rPr>
        <w:tab/>
      </w:r>
      <w:r w:rsidRPr="00840F74">
        <w:rPr>
          <w:rFonts w:asciiTheme="majorHAnsi" w:eastAsia="Times New Roman" w:hAnsiTheme="majorHAnsi" w:cstheme="majorHAnsi"/>
          <w:sz w:val="28"/>
          <w:szCs w:val="28"/>
        </w:rPr>
        <w:tab/>
      </w:r>
      <w:r w:rsidR="00840F74">
        <w:rPr>
          <w:rFonts w:asciiTheme="majorHAnsi" w:eastAsia="Times New Roman" w:hAnsiTheme="majorHAnsi" w:cstheme="majorHAnsi"/>
          <w:sz w:val="28"/>
          <w:szCs w:val="28"/>
        </w:rPr>
        <w:tab/>
      </w:r>
      <w:r w:rsidRPr="00840F74">
        <w:rPr>
          <w:rFonts w:asciiTheme="majorHAnsi" w:eastAsia="Times New Roman" w:hAnsiTheme="majorHAnsi" w:cstheme="majorHAnsi"/>
          <w:sz w:val="28"/>
          <w:szCs w:val="28"/>
        </w:rPr>
        <w:t>49:45 minutes</w:t>
      </w:r>
    </w:p>
    <w:p w14:paraId="0B625A97" w14:textId="3A17DAF7" w:rsidR="00D52295" w:rsidRDefault="00D52295" w:rsidP="00D52295">
      <w:pPr>
        <w:rPr>
          <w:rFonts w:asciiTheme="majorHAnsi" w:eastAsia="Times New Roman" w:hAnsiTheme="majorHAnsi" w:cstheme="majorHAnsi"/>
          <w:sz w:val="28"/>
          <w:szCs w:val="28"/>
        </w:rPr>
      </w:pPr>
      <w:r w:rsidRPr="00840F74">
        <w:rPr>
          <w:rFonts w:asciiTheme="majorHAnsi" w:eastAsia="Times New Roman" w:hAnsiTheme="majorHAnsi" w:cstheme="majorHAnsi"/>
          <w:b/>
          <w:sz w:val="28"/>
          <w:szCs w:val="28"/>
        </w:rPr>
        <w:t>File Name:</w:t>
      </w:r>
      <w:r w:rsidRPr="00840F74">
        <w:rPr>
          <w:rFonts w:asciiTheme="majorHAnsi" w:eastAsia="Times New Roman" w:hAnsiTheme="majorHAnsi" w:cstheme="majorHAnsi"/>
          <w:sz w:val="28"/>
          <w:szCs w:val="28"/>
        </w:rPr>
        <w:t xml:space="preserve"> </w:t>
      </w:r>
      <w:r w:rsidRPr="00840F74">
        <w:rPr>
          <w:rFonts w:asciiTheme="majorHAnsi" w:eastAsia="Times New Roman" w:hAnsiTheme="majorHAnsi" w:cstheme="majorHAnsi"/>
          <w:sz w:val="28"/>
          <w:szCs w:val="28"/>
        </w:rPr>
        <w:tab/>
      </w:r>
      <w:r w:rsidRPr="00840F74">
        <w:rPr>
          <w:rFonts w:asciiTheme="majorHAnsi" w:eastAsia="Times New Roman" w:hAnsiTheme="majorHAnsi" w:cstheme="majorHAnsi"/>
          <w:sz w:val="28"/>
          <w:szCs w:val="28"/>
        </w:rPr>
        <w:tab/>
        <w:t>RFC Podcast Season 1 with W. Eric Snell</w:t>
      </w:r>
    </w:p>
    <w:p w14:paraId="25ABC8A0" w14:textId="77777777" w:rsidR="00840F74" w:rsidRDefault="00840F74" w:rsidP="00D52295">
      <w:pPr>
        <w:rPr>
          <w:rFonts w:asciiTheme="majorHAnsi" w:eastAsia="Times New Roman" w:hAnsiTheme="majorHAnsi" w:cstheme="majorHAnsi"/>
          <w:sz w:val="28"/>
          <w:szCs w:val="28"/>
        </w:rPr>
      </w:pPr>
    </w:p>
    <w:p w14:paraId="133F390C" w14:textId="4A3C5F91" w:rsidR="00840F74" w:rsidRDefault="00840F74" w:rsidP="00D52295">
      <w:pPr>
        <w:rPr>
          <w:rFonts w:asciiTheme="majorHAnsi" w:eastAsia="Times New Roman" w:hAnsiTheme="majorHAnsi" w:cstheme="majorHAnsi"/>
          <w:sz w:val="28"/>
          <w:szCs w:val="28"/>
        </w:rPr>
      </w:pPr>
      <w:r>
        <w:rPr>
          <w:rFonts w:asciiTheme="majorHAnsi" w:eastAsia="Times New Roman" w:hAnsiTheme="majorHAnsi" w:cstheme="majorHAnsi"/>
          <w:sz w:val="28"/>
          <w:szCs w:val="28"/>
        </w:rPr>
        <w:t>Transcript by Tahnee Chung</w:t>
      </w:r>
    </w:p>
    <w:p w14:paraId="092B156C" w14:textId="77777777" w:rsidR="00840F74" w:rsidRPr="00840F74" w:rsidRDefault="00840F74" w:rsidP="00D52295">
      <w:pPr>
        <w:rPr>
          <w:rFonts w:asciiTheme="majorHAnsi" w:hAnsiTheme="majorHAnsi" w:cstheme="majorHAnsi"/>
          <w:sz w:val="28"/>
          <w:szCs w:val="28"/>
        </w:rPr>
      </w:pPr>
    </w:p>
    <w:p w14:paraId="573A0787" w14:textId="77777777" w:rsidR="00D52295" w:rsidRPr="00840F74" w:rsidRDefault="00D52295" w:rsidP="00D52295">
      <w:pPr>
        <w:spacing w:after="0" w:line="240" w:lineRule="auto"/>
        <w:rPr>
          <w:rFonts w:asciiTheme="majorHAnsi" w:eastAsia="Times New Roman" w:hAnsiTheme="majorHAnsi" w:cstheme="majorHAnsi"/>
          <w:b/>
          <w:sz w:val="28"/>
          <w:szCs w:val="28"/>
          <w:u w:val="single"/>
        </w:rPr>
      </w:pPr>
      <w:r w:rsidRPr="00840F74">
        <w:rPr>
          <w:rFonts w:asciiTheme="majorHAnsi" w:eastAsia="Times New Roman" w:hAnsiTheme="majorHAnsi" w:cstheme="majorHAnsi"/>
          <w:b/>
          <w:sz w:val="28"/>
          <w:szCs w:val="28"/>
          <w:u w:val="single"/>
        </w:rPr>
        <w:t>Transcription Results</w:t>
      </w:r>
    </w:p>
    <w:p w14:paraId="683FBA7B" w14:textId="77777777" w:rsidR="00930F33" w:rsidRPr="00840F74" w:rsidRDefault="00930F33">
      <w:pPr>
        <w:spacing w:after="0"/>
        <w:rPr>
          <w:rFonts w:asciiTheme="majorHAnsi" w:hAnsiTheme="majorHAnsi" w:cstheme="majorHAnsi"/>
          <w:lang w:eastAsia="zh-CN"/>
        </w:rPr>
      </w:pPr>
    </w:p>
    <w:p w14:paraId="6FE1E4DC" w14:textId="77777777" w:rsidR="00B75FAB" w:rsidRPr="00840F74" w:rsidRDefault="00B75FAB">
      <w:pPr>
        <w:spacing w:after="0"/>
        <w:rPr>
          <w:rFonts w:asciiTheme="majorHAnsi" w:hAnsiTheme="majorHAnsi" w:cstheme="majorHAnsi"/>
        </w:rPr>
      </w:pPr>
    </w:p>
    <w:p w14:paraId="4815C681"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066D2300"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So hey, my name is Latoya Shauntay Snell. I'm an ultra-runner, former culinarian, multi-sport athlete, baby powerlifter, writer, content creator, Mom, wife, friend, potty-mouth expert. Did I miss</w:t>
      </w:r>
      <w:r w:rsidR="00D52295" w:rsidRPr="00840F74">
        <w:rPr>
          <w:rFonts w:asciiTheme="majorHAnsi" w:hAnsiTheme="majorHAnsi" w:cstheme="majorHAnsi"/>
          <w:sz w:val="24"/>
          <w:szCs w:val="24"/>
        </w:rPr>
        <w:t xml:space="preserve"> a role?</w:t>
      </w:r>
      <w:r w:rsidRPr="00840F74">
        <w:rPr>
          <w:rFonts w:asciiTheme="majorHAnsi" w:hAnsiTheme="majorHAnsi" w:cstheme="majorHAnsi"/>
          <w:sz w:val="24"/>
          <w:szCs w:val="24"/>
        </w:rPr>
        <w:t xml:space="preserve"> Anyway, all these roles have something in common, storytelling. And as a storyteller, that's what I've pla</w:t>
      </w:r>
      <w:r w:rsidR="00D52295" w:rsidRPr="00840F74">
        <w:rPr>
          <w:rFonts w:asciiTheme="majorHAnsi" w:hAnsiTheme="majorHAnsi" w:cstheme="majorHAnsi"/>
          <w:sz w:val="24"/>
          <w:szCs w:val="24"/>
        </w:rPr>
        <w:t>nned to do. My way of course. W</w:t>
      </w:r>
      <w:r w:rsidRPr="00840F74">
        <w:rPr>
          <w:rFonts w:asciiTheme="majorHAnsi" w:hAnsiTheme="majorHAnsi" w:cstheme="majorHAnsi"/>
          <w:sz w:val="24"/>
          <w:szCs w:val="24"/>
        </w:rPr>
        <w:t>elcome to the Running Fat Chef Podcast.</w:t>
      </w:r>
    </w:p>
    <w:p w14:paraId="23E46C33" w14:textId="77777777" w:rsidR="00B75FAB" w:rsidRPr="00840F74" w:rsidRDefault="00B75FAB" w:rsidP="00D52295">
      <w:pPr>
        <w:spacing w:after="0"/>
        <w:jc w:val="both"/>
        <w:rPr>
          <w:rFonts w:asciiTheme="majorHAnsi" w:hAnsiTheme="majorHAnsi" w:cstheme="majorHAnsi"/>
          <w:sz w:val="24"/>
          <w:szCs w:val="24"/>
        </w:rPr>
      </w:pPr>
    </w:p>
    <w:p w14:paraId="0D17B905"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6221BC25"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The Running Fat Chef Podcast is primarily powered by you. Yes, you. Consider buying us a cup of coffee, maybe some dope ingredients for my next creative meal. Or show a girl some love by visiting ko-fi.com. That's ko-fi.com/</w:t>
      </w:r>
      <w:proofErr w:type="spellStart"/>
      <w:r w:rsidRPr="00840F74">
        <w:rPr>
          <w:rFonts w:asciiTheme="majorHAnsi" w:hAnsiTheme="majorHAnsi" w:cstheme="majorHAnsi"/>
          <w:sz w:val="24"/>
          <w:szCs w:val="24"/>
        </w:rPr>
        <w:t>runningfatchef</w:t>
      </w:r>
      <w:proofErr w:type="spellEnd"/>
      <w:r w:rsidRPr="00840F74">
        <w:rPr>
          <w:rFonts w:asciiTheme="majorHAnsi" w:hAnsiTheme="majorHAnsi" w:cstheme="majorHAnsi"/>
          <w:sz w:val="24"/>
          <w:szCs w:val="24"/>
        </w:rPr>
        <w:t>. Bonus for y'all. Are you a business owner, entrepreneur, or have a service that you like to promote? Well, honey, why not here? Sponsoring episode here on the Running Fat Chef Podcast. Check out the show notes for more details.</w:t>
      </w:r>
    </w:p>
    <w:p w14:paraId="433BD4A6" w14:textId="77777777" w:rsidR="00B75FAB" w:rsidRPr="00840F74" w:rsidRDefault="00B75FAB" w:rsidP="00D52295">
      <w:pPr>
        <w:spacing w:after="0"/>
        <w:jc w:val="both"/>
        <w:rPr>
          <w:rFonts w:asciiTheme="majorHAnsi" w:hAnsiTheme="majorHAnsi" w:cstheme="majorHAnsi"/>
          <w:sz w:val="24"/>
          <w:szCs w:val="24"/>
        </w:rPr>
      </w:pPr>
    </w:p>
    <w:p w14:paraId="6959ABC9"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302022CD"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Good morning. Hey, babe. Welcome to your podcast. Yay. It's your podcast. </w:t>
      </w:r>
    </w:p>
    <w:p w14:paraId="5BE3D1B6" w14:textId="77777777" w:rsidR="00B75FAB" w:rsidRPr="00840F74" w:rsidRDefault="00B75FAB" w:rsidP="00D52295">
      <w:pPr>
        <w:spacing w:after="0"/>
        <w:jc w:val="both"/>
        <w:rPr>
          <w:rFonts w:asciiTheme="majorHAnsi" w:hAnsiTheme="majorHAnsi" w:cstheme="majorHAnsi"/>
          <w:sz w:val="24"/>
          <w:szCs w:val="24"/>
        </w:rPr>
      </w:pPr>
    </w:p>
    <w:p w14:paraId="4DF118A5"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354B5080"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lastRenderedPageBreak/>
        <w:t xml:space="preserve">Yay. I made a podcast. </w:t>
      </w:r>
    </w:p>
    <w:p w14:paraId="255C212F" w14:textId="77777777" w:rsidR="00B75FAB" w:rsidRPr="00840F74" w:rsidRDefault="00B75FAB" w:rsidP="00D52295">
      <w:pPr>
        <w:spacing w:after="0"/>
        <w:jc w:val="both"/>
        <w:rPr>
          <w:rFonts w:asciiTheme="majorHAnsi" w:hAnsiTheme="majorHAnsi" w:cstheme="majorHAnsi"/>
          <w:sz w:val="24"/>
          <w:szCs w:val="24"/>
        </w:rPr>
      </w:pPr>
    </w:p>
    <w:p w14:paraId="5A71C404"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5979B348"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All right. So, who are you?</w:t>
      </w:r>
    </w:p>
    <w:p w14:paraId="2CDFA53A" w14:textId="77777777" w:rsidR="00B75FAB" w:rsidRPr="00840F74" w:rsidRDefault="00B75FAB" w:rsidP="00D52295">
      <w:pPr>
        <w:spacing w:after="0"/>
        <w:jc w:val="both"/>
        <w:rPr>
          <w:rFonts w:asciiTheme="majorHAnsi" w:hAnsiTheme="majorHAnsi" w:cstheme="majorHAnsi"/>
          <w:sz w:val="24"/>
          <w:szCs w:val="24"/>
        </w:rPr>
      </w:pPr>
    </w:p>
    <w:p w14:paraId="1AD27445"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16C33883"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Just </w:t>
      </w:r>
      <w:proofErr w:type="spellStart"/>
      <w:r w:rsidRPr="00840F74">
        <w:rPr>
          <w:rFonts w:asciiTheme="majorHAnsi" w:hAnsiTheme="majorHAnsi" w:cstheme="majorHAnsi"/>
          <w:sz w:val="24"/>
          <w:szCs w:val="24"/>
        </w:rPr>
        <w:t>gonna</w:t>
      </w:r>
      <w:proofErr w:type="spellEnd"/>
      <w:r w:rsidRPr="00840F74">
        <w:rPr>
          <w:rFonts w:asciiTheme="majorHAnsi" w:hAnsiTheme="majorHAnsi" w:cstheme="majorHAnsi"/>
          <w:sz w:val="24"/>
          <w:szCs w:val="24"/>
        </w:rPr>
        <w:t xml:space="preserve"> jump right into it. Okay.</w:t>
      </w:r>
    </w:p>
    <w:p w14:paraId="5A5BAAF7" w14:textId="77777777" w:rsidR="00B75FAB" w:rsidRPr="00840F74" w:rsidRDefault="00B75FAB" w:rsidP="00D52295">
      <w:pPr>
        <w:spacing w:after="0"/>
        <w:jc w:val="both"/>
        <w:rPr>
          <w:rFonts w:asciiTheme="majorHAnsi" w:hAnsiTheme="majorHAnsi" w:cstheme="majorHAnsi"/>
          <w:sz w:val="24"/>
          <w:szCs w:val="24"/>
        </w:rPr>
      </w:pPr>
    </w:p>
    <w:p w14:paraId="09BABA79"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5B906748"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Yeah man. I don't know what else to do here. I feel like I know you pretty well. But people who are listening may also know you, but remind them.</w:t>
      </w:r>
    </w:p>
    <w:p w14:paraId="4DD71F41" w14:textId="77777777" w:rsidR="00B75FAB" w:rsidRPr="00840F74" w:rsidRDefault="00B75FAB" w:rsidP="00D52295">
      <w:pPr>
        <w:spacing w:after="0"/>
        <w:jc w:val="both"/>
        <w:rPr>
          <w:rFonts w:asciiTheme="majorHAnsi" w:hAnsiTheme="majorHAnsi" w:cstheme="majorHAnsi"/>
          <w:sz w:val="24"/>
          <w:szCs w:val="24"/>
        </w:rPr>
      </w:pPr>
    </w:p>
    <w:p w14:paraId="50D6E23F"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5EB2585C"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Yeah, well, you know, just in case you don't know me. Hi, guys. My name is Latoya Shauntay Snell, I am the food and fitness blogger of a website called Running Fat Chef. And after having this what since August 17, 2016, to not be exact. Since haven't it for that long I thought that the most natural thing to do is to kind of take those scribes or take my thoughts, and just turn it into a podcast. Because why not? I think everybody else has already been doing that. But I told myself that I did not want to do just any old type of podcast. So, probably for about, I'm going to say about close to two years. I've been trying to figure out what kind of podcast that I want to do. And then I spent another year overthinking, oh my god, this is going to be a basic bitch Podcast, where people are going to come onto my show, and I'm going to ask them a bunch of Google loaded questions that they can find in like five minutes, that might be more interesting than me. </w:t>
      </w:r>
      <w:proofErr w:type="gramStart"/>
      <w:r w:rsidRPr="00840F74">
        <w:rPr>
          <w:rFonts w:asciiTheme="majorHAnsi" w:hAnsiTheme="majorHAnsi" w:cstheme="majorHAnsi"/>
          <w:sz w:val="24"/>
          <w:szCs w:val="24"/>
        </w:rPr>
        <w:t>So</w:t>
      </w:r>
      <w:proofErr w:type="gramEnd"/>
      <w:r w:rsidRPr="00840F74">
        <w:rPr>
          <w:rFonts w:asciiTheme="majorHAnsi" w:hAnsiTheme="majorHAnsi" w:cstheme="majorHAnsi"/>
          <w:sz w:val="24"/>
          <w:szCs w:val="24"/>
        </w:rPr>
        <w:t xml:space="preserve"> I said, let's score that. Let me just do a podcast where I interview people, and ask them about everyday shit. Because I think that you can get the fastest known times on the internet, that there are 10 to 20 other podcasts out there that will ask all of those race stats and race day kind of thought processes. And while that's great, and I do enjoy those podcasts, I always ask myself, what can I ask if this person was in my living room, if they were sitting in front of me. What would I say to them aside from making them a plate of food, asking them what kind of favorite drink did they have? And just being human. That's the reason why I've created this.</w:t>
      </w:r>
    </w:p>
    <w:p w14:paraId="7AF4BA94" w14:textId="77777777" w:rsidR="00B75FAB" w:rsidRPr="00840F74" w:rsidRDefault="00B75FAB" w:rsidP="00D52295">
      <w:pPr>
        <w:spacing w:after="0"/>
        <w:jc w:val="both"/>
        <w:rPr>
          <w:rFonts w:asciiTheme="majorHAnsi" w:hAnsiTheme="majorHAnsi" w:cstheme="majorHAnsi"/>
          <w:sz w:val="24"/>
          <w:szCs w:val="24"/>
        </w:rPr>
      </w:pPr>
    </w:p>
    <w:p w14:paraId="19A6B4F5"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2B78D1C7"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Yeah, I guess. Yeah. </w:t>
      </w:r>
    </w:p>
    <w:p w14:paraId="551490AA" w14:textId="77777777" w:rsidR="00B75FAB" w:rsidRPr="00840F74" w:rsidRDefault="00B75FAB" w:rsidP="00D52295">
      <w:pPr>
        <w:spacing w:after="0"/>
        <w:jc w:val="both"/>
        <w:rPr>
          <w:rFonts w:asciiTheme="majorHAnsi" w:hAnsiTheme="majorHAnsi" w:cstheme="majorHAnsi"/>
          <w:sz w:val="24"/>
          <w:szCs w:val="24"/>
        </w:rPr>
      </w:pPr>
    </w:p>
    <w:p w14:paraId="10FEADA4"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155824ED"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Are you not impressed? </w:t>
      </w:r>
    </w:p>
    <w:p w14:paraId="718D6259" w14:textId="77777777" w:rsidR="00B75FAB" w:rsidRPr="00840F74" w:rsidRDefault="00B75FAB" w:rsidP="00D52295">
      <w:pPr>
        <w:spacing w:after="0"/>
        <w:jc w:val="both"/>
        <w:rPr>
          <w:rFonts w:asciiTheme="majorHAnsi" w:hAnsiTheme="majorHAnsi" w:cstheme="majorHAnsi"/>
          <w:sz w:val="24"/>
          <w:szCs w:val="24"/>
        </w:rPr>
      </w:pPr>
    </w:p>
    <w:p w14:paraId="5802F0C2"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03DB2935"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No, not generally. I'm here for this initial one. So, I'm the husband character. Hi, everybody. This is Eric. Some of you might have seen me on her Instagram, and other things that I try to avoid.</w:t>
      </w:r>
    </w:p>
    <w:p w14:paraId="09C88ADB" w14:textId="77777777" w:rsidR="00B75FAB" w:rsidRPr="00840F74" w:rsidRDefault="00B75FAB" w:rsidP="00D52295">
      <w:pPr>
        <w:spacing w:after="0"/>
        <w:jc w:val="both"/>
        <w:rPr>
          <w:rFonts w:asciiTheme="majorHAnsi" w:hAnsiTheme="majorHAnsi" w:cstheme="majorHAnsi"/>
          <w:sz w:val="24"/>
          <w:szCs w:val="24"/>
        </w:rPr>
      </w:pPr>
    </w:p>
    <w:p w14:paraId="6D83BAAA"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719CF40E"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I intend to call you husband accessory thanks very much. </w:t>
      </w:r>
    </w:p>
    <w:p w14:paraId="2D4BB74C" w14:textId="77777777" w:rsidR="00B75FAB" w:rsidRPr="00840F74" w:rsidRDefault="00B75FAB" w:rsidP="00D52295">
      <w:pPr>
        <w:spacing w:after="0"/>
        <w:jc w:val="both"/>
        <w:rPr>
          <w:rFonts w:asciiTheme="majorHAnsi" w:hAnsiTheme="majorHAnsi" w:cstheme="majorHAnsi"/>
          <w:sz w:val="24"/>
          <w:szCs w:val="24"/>
        </w:rPr>
      </w:pPr>
    </w:p>
    <w:p w14:paraId="4CC39BFA"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07439699"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But I am very proud of my wife and she asked me to do this. So, that's what we're </w:t>
      </w:r>
      <w:proofErr w:type="spellStart"/>
      <w:r w:rsidRPr="00840F74">
        <w:rPr>
          <w:rFonts w:asciiTheme="majorHAnsi" w:hAnsiTheme="majorHAnsi" w:cstheme="majorHAnsi"/>
          <w:sz w:val="24"/>
          <w:szCs w:val="24"/>
        </w:rPr>
        <w:t>gonna</w:t>
      </w:r>
      <w:proofErr w:type="spellEnd"/>
      <w:r w:rsidRPr="00840F74">
        <w:rPr>
          <w:rFonts w:asciiTheme="majorHAnsi" w:hAnsiTheme="majorHAnsi" w:cstheme="majorHAnsi"/>
          <w:sz w:val="24"/>
          <w:szCs w:val="24"/>
        </w:rPr>
        <w:t xml:space="preserve"> do. You have to bear with me because I'm new to this whole public speaking thing, even though this is a podcast, and we're just sitting here, the two of us. Knowing that this is going out to people who are going to hear me who I don't know is a little nerve wracking, but I'm going to do my best.</w:t>
      </w:r>
    </w:p>
    <w:p w14:paraId="46F517B7" w14:textId="77777777" w:rsidR="00B75FAB" w:rsidRPr="00840F74" w:rsidRDefault="00B75FAB" w:rsidP="00D52295">
      <w:pPr>
        <w:spacing w:after="0"/>
        <w:jc w:val="both"/>
        <w:rPr>
          <w:rFonts w:asciiTheme="majorHAnsi" w:hAnsiTheme="majorHAnsi" w:cstheme="majorHAnsi"/>
          <w:sz w:val="24"/>
          <w:szCs w:val="24"/>
        </w:rPr>
      </w:pPr>
    </w:p>
    <w:p w14:paraId="439BA0CC"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4474795E"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Well, welcome to a day my life. It's not like it actually gets easier. I think that the more that my audience grows, the more that I can set myself up for failure of overthinking the process instead of reminding myself that everybody is human. We have blood and stuff flowing through our veins. And there are going to be moments where we have hiccups, make mistakes, blubber or get caught up in our own words. But the beauty of doing these things is to listen to our growth, to listen to something and hear something that is super damn relatable. And that's really the goal of this podcast is to really talk with people, not from their bios on Wikipedia, or even in cases like me being interviewed with over 100 places and asked different variations of questions in regards to your primary sport. I want to have some wholehearted just </w:t>
      </w:r>
      <w:proofErr w:type="gramStart"/>
      <w:r w:rsidRPr="00840F74">
        <w:rPr>
          <w:rFonts w:asciiTheme="majorHAnsi" w:hAnsiTheme="majorHAnsi" w:cstheme="majorHAnsi"/>
          <w:sz w:val="24"/>
          <w:szCs w:val="24"/>
        </w:rPr>
        <w:t>feel good</w:t>
      </w:r>
      <w:proofErr w:type="gramEnd"/>
      <w:r w:rsidRPr="00840F74">
        <w:rPr>
          <w:rFonts w:asciiTheme="majorHAnsi" w:hAnsiTheme="majorHAnsi" w:cstheme="majorHAnsi"/>
          <w:sz w:val="24"/>
          <w:szCs w:val="24"/>
        </w:rPr>
        <w:t xml:space="preserve"> conversations on here and even talk about some stuff that might make you super uncomfortable because I mean, why not? Isn't that part of real life?</w:t>
      </w:r>
    </w:p>
    <w:p w14:paraId="4360DB06" w14:textId="77777777" w:rsidR="00B75FAB" w:rsidRPr="00840F74" w:rsidRDefault="00B75FAB" w:rsidP="00D52295">
      <w:pPr>
        <w:spacing w:after="0"/>
        <w:jc w:val="both"/>
        <w:rPr>
          <w:rFonts w:asciiTheme="majorHAnsi" w:hAnsiTheme="majorHAnsi" w:cstheme="majorHAnsi"/>
          <w:sz w:val="24"/>
          <w:szCs w:val="24"/>
        </w:rPr>
      </w:pPr>
    </w:p>
    <w:p w14:paraId="75BF40C8"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45251D0F"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Well, you don't make me uncomfortable. It's been too long. You've had plenty of opportunities, you tried and failed. </w:t>
      </w:r>
    </w:p>
    <w:p w14:paraId="3BD8B193" w14:textId="77777777" w:rsidR="00B75FAB" w:rsidRPr="00840F74" w:rsidRDefault="00B75FAB" w:rsidP="00D52295">
      <w:pPr>
        <w:spacing w:after="0"/>
        <w:jc w:val="both"/>
        <w:rPr>
          <w:rFonts w:asciiTheme="majorHAnsi" w:hAnsiTheme="majorHAnsi" w:cstheme="majorHAnsi"/>
          <w:sz w:val="24"/>
          <w:szCs w:val="24"/>
        </w:rPr>
      </w:pPr>
    </w:p>
    <w:p w14:paraId="0321282D"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2A0EFCAC"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No, actually I </w:t>
      </w:r>
      <w:r w:rsidR="00D52295" w:rsidRPr="00840F74">
        <w:rPr>
          <w:rFonts w:asciiTheme="majorHAnsi" w:hAnsiTheme="majorHAnsi" w:cstheme="majorHAnsi"/>
          <w:sz w:val="24"/>
          <w:szCs w:val="24"/>
        </w:rPr>
        <w:t>haven’t</w:t>
      </w:r>
      <w:r w:rsidRPr="00840F74">
        <w:rPr>
          <w:rFonts w:asciiTheme="majorHAnsi" w:hAnsiTheme="majorHAnsi" w:cstheme="majorHAnsi"/>
          <w:sz w:val="24"/>
          <w:szCs w:val="24"/>
        </w:rPr>
        <w:t xml:space="preserve">. </w:t>
      </w:r>
    </w:p>
    <w:p w14:paraId="1C00206A" w14:textId="77777777" w:rsidR="00B75FAB" w:rsidRPr="00840F74" w:rsidRDefault="00B75FAB" w:rsidP="00D52295">
      <w:pPr>
        <w:spacing w:after="0"/>
        <w:jc w:val="both"/>
        <w:rPr>
          <w:rFonts w:asciiTheme="majorHAnsi" w:hAnsiTheme="majorHAnsi" w:cstheme="majorHAnsi"/>
          <w:sz w:val="24"/>
          <w:szCs w:val="24"/>
        </w:rPr>
      </w:pPr>
    </w:p>
    <w:p w14:paraId="4BE84964"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295454BA"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You've tried and failed, and that's fine.</w:t>
      </w:r>
    </w:p>
    <w:p w14:paraId="23431D6B" w14:textId="77777777" w:rsidR="00B75FAB" w:rsidRPr="00840F74" w:rsidRDefault="00B75FAB" w:rsidP="00D52295">
      <w:pPr>
        <w:spacing w:after="0"/>
        <w:jc w:val="both"/>
        <w:rPr>
          <w:rFonts w:asciiTheme="majorHAnsi" w:hAnsiTheme="majorHAnsi" w:cstheme="majorHAnsi"/>
          <w:sz w:val="24"/>
          <w:szCs w:val="24"/>
        </w:rPr>
      </w:pPr>
    </w:p>
    <w:p w14:paraId="60CC4E09"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18DAAA01"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It's been, what? 19, 20 years? </w:t>
      </w:r>
    </w:p>
    <w:p w14:paraId="17B8B013" w14:textId="77777777" w:rsidR="00B75FAB" w:rsidRPr="00840F74" w:rsidRDefault="00B75FAB" w:rsidP="00D52295">
      <w:pPr>
        <w:spacing w:after="0"/>
        <w:jc w:val="both"/>
        <w:rPr>
          <w:rFonts w:asciiTheme="majorHAnsi" w:hAnsiTheme="majorHAnsi" w:cstheme="majorHAnsi"/>
          <w:sz w:val="24"/>
          <w:szCs w:val="24"/>
        </w:rPr>
      </w:pPr>
    </w:p>
    <w:p w14:paraId="234775DD"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0781522A"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20 years. It'll be 20 years on May 25th of 2021. Which will be, I don't know when this is going out but fairly close. It just hit me. We're in May 2nd right now, so it's really close.</w:t>
      </w:r>
    </w:p>
    <w:p w14:paraId="0739D58D" w14:textId="77777777" w:rsidR="00B75FAB" w:rsidRPr="00840F74" w:rsidRDefault="00B75FAB" w:rsidP="00D52295">
      <w:pPr>
        <w:spacing w:after="0"/>
        <w:jc w:val="both"/>
        <w:rPr>
          <w:rFonts w:asciiTheme="majorHAnsi" w:hAnsiTheme="majorHAnsi" w:cstheme="majorHAnsi"/>
          <w:sz w:val="24"/>
          <w:szCs w:val="24"/>
        </w:rPr>
      </w:pPr>
    </w:p>
    <w:p w14:paraId="50C22FDA"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44B2AFC9"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Look at you just snitching on the date. </w:t>
      </w:r>
    </w:p>
    <w:p w14:paraId="160E99F3" w14:textId="77777777" w:rsidR="00B75FAB" w:rsidRPr="00840F74" w:rsidRDefault="00B75FAB" w:rsidP="00D52295">
      <w:pPr>
        <w:spacing w:after="0"/>
        <w:jc w:val="both"/>
        <w:rPr>
          <w:rFonts w:asciiTheme="majorHAnsi" w:hAnsiTheme="majorHAnsi" w:cstheme="majorHAnsi"/>
          <w:sz w:val="24"/>
          <w:szCs w:val="24"/>
        </w:rPr>
      </w:pPr>
    </w:p>
    <w:p w14:paraId="4934B048"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055B8C0F"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Why do I have to snitch? The truth is the truth. Anyway. Why did you pick me for this shit? Why am I here? Like you specifically asked me to do this and why am I here?</w:t>
      </w:r>
    </w:p>
    <w:p w14:paraId="2418BD05" w14:textId="77777777" w:rsidR="00B75FAB" w:rsidRPr="00840F74" w:rsidRDefault="00B75FAB" w:rsidP="00D52295">
      <w:pPr>
        <w:spacing w:after="0"/>
        <w:jc w:val="both"/>
        <w:rPr>
          <w:rFonts w:asciiTheme="majorHAnsi" w:hAnsiTheme="majorHAnsi" w:cstheme="majorHAnsi"/>
          <w:sz w:val="24"/>
          <w:szCs w:val="24"/>
        </w:rPr>
      </w:pPr>
    </w:p>
    <w:p w14:paraId="64182AAD"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0E2A2217"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Because you know me the best. And that's the long and short of it. You know me the best. And I didn't want any old person to interview me on my own podcast. I wanted someone who is not afraid to ask me questions. I wanted someone who can see me in every layer with and without judgment. Because he's shady as y'all can tell.</w:t>
      </w:r>
    </w:p>
    <w:p w14:paraId="016A8DC6" w14:textId="77777777" w:rsidR="00B75FAB" w:rsidRPr="00840F74" w:rsidRDefault="00B75FAB" w:rsidP="00D52295">
      <w:pPr>
        <w:spacing w:after="0"/>
        <w:jc w:val="both"/>
        <w:rPr>
          <w:rFonts w:asciiTheme="majorHAnsi" w:hAnsiTheme="majorHAnsi" w:cstheme="majorHAnsi"/>
          <w:sz w:val="24"/>
          <w:szCs w:val="24"/>
        </w:rPr>
      </w:pPr>
    </w:p>
    <w:p w14:paraId="6FCD87FE"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3AE71BC7"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What shade? What did I do that was shady? I asked a very simple question. And I'm confused. I'm like, why am I here? </w:t>
      </w:r>
    </w:p>
    <w:p w14:paraId="4F217417" w14:textId="77777777" w:rsidR="00B75FAB" w:rsidRPr="00840F74" w:rsidRDefault="00B75FAB" w:rsidP="00D52295">
      <w:pPr>
        <w:spacing w:after="0"/>
        <w:jc w:val="both"/>
        <w:rPr>
          <w:rFonts w:asciiTheme="majorHAnsi" w:hAnsiTheme="majorHAnsi" w:cstheme="majorHAnsi"/>
          <w:sz w:val="24"/>
          <w:szCs w:val="24"/>
        </w:rPr>
      </w:pPr>
    </w:p>
    <w:p w14:paraId="516F652E"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398972D9"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Why am I here? </w:t>
      </w:r>
    </w:p>
    <w:p w14:paraId="6907C034" w14:textId="77777777" w:rsidR="00B75FAB" w:rsidRPr="00840F74" w:rsidRDefault="00B75FAB" w:rsidP="00D52295">
      <w:pPr>
        <w:spacing w:after="0"/>
        <w:jc w:val="both"/>
        <w:rPr>
          <w:rFonts w:asciiTheme="majorHAnsi" w:hAnsiTheme="majorHAnsi" w:cstheme="majorHAnsi"/>
          <w:sz w:val="24"/>
          <w:szCs w:val="24"/>
        </w:rPr>
      </w:pPr>
    </w:p>
    <w:p w14:paraId="69656EC5"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73575A46"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I could be playing video games. Thankfully I have my coffee. So, it's not a total wash.</w:t>
      </w:r>
    </w:p>
    <w:p w14:paraId="792F200B" w14:textId="77777777" w:rsidR="00B75FAB" w:rsidRPr="00840F74" w:rsidRDefault="00B75FAB" w:rsidP="00D52295">
      <w:pPr>
        <w:spacing w:after="0"/>
        <w:jc w:val="both"/>
        <w:rPr>
          <w:rFonts w:asciiTheme="majorHAnsi" w:hAnsiTheme="majorHAnsi" w:cstheme="majorHAnsi"/>
          <w:sz w:val="24"/>
          <w:szCs w:val="24"/>
        </w:rPr>
      </w:pPr>
    </w:p>
    <w:p w14:paraId="1FED4680"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6CB663C1"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You did a really good job with this coffee hon.</w:t>
      </w:r>
    </w:p>
    <w:p w14:paraId="2C1DD95A" w14:textId="77777777" w:rsidR="00B75FAB" w:rsidRPr="00840F74" w:rsidRDefault="00B75FAB" w:rsidP="00D52295">
      <w:pPr>
        <w:spacing w:after="0"/>
        <w:jc w:val="both"/>
        <w:rPr>
          <w:rFonts w:asciiTheme="majorHAnsi" w:hAnsiTheme="majorHAnsi" w:cstheme="majorHAnsi"/>
          <w:sz w:val="24"/>
          <w:szCs w:val="24"/>
        </w:rPr>
      </w:pPr>
    </w:p>
    <w:p w14:paraId="10281D73"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6DFE90C1"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Well, mine has alcohol in it. Yours does not. But you said you were </w:t>
      </w:r>
      <w:proofErr w:type="spellStart"/>
      <w:r w:rsidRPr="00840F74">
        <w:rPr>
          <w:rFonts w:asciiTheme="majorHAnsi" w:hAnsiTheme="majorHAnsi" w:cstheme="majorHAnsi"/>
          <w:sz w:val="24"/>
          <w:szCs w:val="24"/>
        </w:rPr>
        <w:t>gonna</w:t>
      </w:r>
      <w:proofErr w:type="spellEnd"/>
      <w:r w:rsidRPr="00840F74">
        <w:rPr>
          <w:rFonts w:asciiTheme="majorHAnsi" w:hAnsiTheme="majorHAnsi" w:cstheme="majorHAnsi"/>
          <w:sz w:val="24"/>
          <w:szCs w:val="24"/>
        </w:rPr>
        <w:t xml:space="preserve"> work out I don't want that coming out of your pores. You know?</w:t>
      </w:r>
    </w:p>
    <w:p w14:paraId="5A041CFF" w14:textId="77777777" w:rsidR="00B75FAB" w:rsidRPr="00840F74" w:rsidRDefault="00B75FAB" w:rsidP="00D52295">
      <w:pPr>
        <w:spacing w:after="0"/>
        <w:jc w:val="both"/>
        <w:rPr>
          <w:rFonts w:asciiTheme="majorHAnsi" w:hAnsiTheme="majorHAnsi" w:cstheme="majorHAnsi"/>
          <w:sz w:val="24"/>
          <w:szCs w:val="24"/>
        </w:rPr>
      </w:pPr>
    </w:p>
    <w:p w14:paraId="6AD9373A"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2A28AF0C"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Okay. All right. So, you were looking out for my best interest to a point but you already know what's </w:t>
      </w:r>
      <w:proofErr w:type="spellStart"/>
      <w:r w:rsidRPr="00840F74">
        <w:rPr>
          <w:rFonts w:asciiTheme="majorHAnsi" w:hAnsiTheme="majorHAnsi" w:cstheme="majorHAnsi"/>
          <w:sz w:val="24"/>
          <w:szCs w:val="24"/>
        </w:rPr>
        <w:t>gonna</w:t>
      </w:r>
      <w:proofErr w:type="spellEnd"/>
      <w:r w:rsidRPr="00840F74">
        <w:rPr>
          <w:rFonts w:asciiTheme="majorHAnsi" w:hAnsiTheme="majorHAnsi" w:cstheme="majorHAnsi"/>
          <w:sz w:val="24"/>
          <w:szCs w:val="24"/>
        </w:rPr>
        <w:t xml:space="preserve"> happen with this coffee afterwards.</w:t>
      </w:r>
    </w:p>
    <w:p w14:paraId="75D02650" w14:textId="77777777" w:rsidR="00B75FAB" w:rsidRPr="00840F74" w:rsidRDefault="00B75FAB" w:rsidP="00D52295">
      <w:pPr>
        <w:spacing w:after="0"/>
        <w:jc w:val="both"/>
        <w:rPr>
          <w:rFonts w:asciiTheme="majorHAnsi" w:hAnsiTheme="majorHAnsi" w:cstheme="majorHAnsi"/>
          <w:sz w:val="24"/>
          <w:szCs w:val="24"/>
        </w:rPr>
      </w:pPr>
    </w:p>
    <w:p w14:paraId="4D5ACBCA"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2F48E09F"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It's just </w:t>
      </w:r>
      <w:proofErr w:type="spellStart"/>
      <w:r w:rsidRPr="00840F74">
        <w:rPr>
          <w:rFonts w:asciiTheme="majorHAnsi" w:hAnsiTheme="majorHAnsi" w:cstheme="majorHAnsi"/>
          <w:sz w:val="24"/>
          <w:szCs w:val="24"/>
        </w:rPr>
        <w:t>gonna</w:t>
      </w:r>
      <w:proofErr w:type="spellEnd"/>
      <w:r w:rsidRPr="00840F74">
        <w:rPr>
          <w:rFonts w:asciiTheme="majorHAnsi" w:hAnsiTheme="majorHAnsi" w:cstheme="majorHAnsi"/>
          <w:sz w:val="24"/>
          <w:szCs w:val="24"/>
        </w:rPr>
        <w:t xml:space="preserve"> come out in the toilet like everything else.</w:t>
      </w:r>
    </w:p>
    <w:p w14:paraId="19DDFE3E" w14:textId="77777777" w:rsidR="00B75FAB" w:rsidRPr="00840F74" w:rsidRDefault="00B75FAB" w:rsidP="00D52295">
      <w:pPr>
        <w:spacing w:after="0"/>
        <w:jc w:val="both"/>
        <w:rPr>
          <w:rFonts w:asciiTheme="majorHAnsi" w:hAnsiTheme="majorHAnsi" w:cstheme="majorHAnsi"/>
          <w:sz w:val="24"/>
          <w:szCs w:val="24"/>
        </w:rPr>
      </w:pPr>
    </w:p>
    <w:p w14:paraId="746F5920"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6EBB2133"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Oh, wow.</w:t>
      </w:r>
    </w:p>
    <w:p w14:paraId="1BF5960B" w14:textId="77777777" w:rsidR="00B75FAB" w:rsidRPr="00840F74" w:rsidRDefault="00B75FAB" w:rsidP="00D52295">
      <w:pPr>
        <w:spacing w:after="0"/>
        <w:jc w:val="both"/>
        <w:rPr>
          <w:rFonts w:asciiTheme="majorHAnsi" w:hAnsiTheme="majorHAnsi" w:cstheme="majorHAnsi"/>
          <w:sz w:val="24"/>
          <w:szCs w:val="24"/>
        </w:rPr>
      </w:pPr>
    </w:p>
    <w:p w14:paraId="3789E8DB"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40B6F0A0"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Diuretic, baby. </w:t>
      </w:r>
    </w:p>
    <w:p w14:paraId="453A0683" w14:textId="77777777" w:rsidR="00B75FAB" w:rsidRPr="00840F74" w:rsidRDefault="00B75FAB" w:rsidP="00D52295">
      <w:pPr>
        <w:spacing w:after="0"/>
        <w:jc w:val="both"/>
        <w:rPr>
          <w:rFonts w:asciiTheme="majorHAnsi" w:hAnsiTheme="majorHAnsi" w:cstheme="majorHAnsi"/>
          <w:sz w:val="24"/>
          <w:szCs w:val="24"/>
        </w:rPr>
      </w:pPr>
    </w:p>
    <w:p w14:paraId="5E18A801"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72F21516"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Wow. </w:t>
      </w:r>
    </w:p>
    <w:p w14:paraId="4C1FEE51" w14:textId="77777777" w:rsidR="00B75FAB" w:rsidRPr="00840F74" w:rsidRDefault="00B75FAB" w:rsidP="00D52295">
      <w:pPr>
        <w:spacing w:after="0"/>
        <w:jc w:val="both"/>
        <w:rPr>
          <w:rFonts w:asciiTheme="majorHAnsi" w:hAnsiTheme="majorHAnsi" w:cstheme="majorHAnsi"/>
          <w:sz w:val="24"/>
          <w:szCs w:val="24"/>
        </w:rPr>
      </w:pPr>
    </w:p>
    <w:p w14:paraId="0006870D"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1577A73C"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Alright, anyway.</w:t>
      </w:r>
    </w:p>
    <w:p w14:paraId="2A577467" w14:textId="77777777" w:rsidR="00B75FAB" w:rsidRPr="00840F74" w:rsidRDefault="00B75FAB" w:rsidP="00D52295">
      <w:pPr>
        <w:spacing w:after="0"/>
        <w:jc w:val="both"/>
        <w:rPr>
          <w:rFonts w:asciiTheme="majorHAnsi" w:hAnsiTheme="majorHAnsi" w:cstheme="majorHAnsi"/>
          <w:sz w:val="24"/>
          <w:szCs w:val="24"/>
        </w:rPr>
      </w:pPr>
    </w:p>
    <w:p w14:paraId="78195F1C"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0062BF0B"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The reason why I asked you to be the person that interviewed me for this podcast is because one, you know me more than anyone else in this world. Secondly, you've seen beyond my fitness adventures. You see my highs. You see my lows. You make fun of me when I have that weird laugh when I hear something... </w:t>
      </w:r>
    </w:p>
    <w:p w14:paraId="6747C4DD" w14:textId="77777777" w:rsidR="00B75FAB" w:rsidRPr="00840F74" w:rsidRDefault="00B75FAB" w:rsidP="00D52295">
      <w:pPr>
        <w:spacing w:after="0"/>
        <w:jc w:val="both"/>
        <w:rPr>
          <w:rFonts w:asciiTheme="majorHAnsi" w:hAnsiTheme="majorHAnsi" w:cstheme="majorHAnsi"/>
          <w:sz w:val="24"/>
          <w:szCs w:val="24"/>
        </w:rPr>
      </w:pPr>
    </w:p>
    <w:p w14:paraId="47583125" w14:textId="77777777" w:rsidR="00D52295" w:rsidRPr="00840F74" w:rsidRDefault="00D52295" w:rsidP="00D52295">
      <w:pPr>
        <w:spacing w:after="0"/>
        <w:jc w:val="both"/>
        <w:rPr>
          <w:rFonts w:asciiTheme="majorHAnsi" w:hAnsiTheme="majorHAnsi" w:cstheme="majorHAnsi"/>
          <w:b/>
          <w:sz w:val="24"/>
          <w:szCs w:val="24"/>
        </w:rPr>
      </w:pPr>
    </w:p>
    <w:p w14:paraId="1D623F05" w14:textId="77777777" w:rsidR="00D52295" w:rsidRPr="00840F74" w:rsidRDefault="00D52295" w:rsidP="00D52295">
      <w:pPr>
        <w:spacing w:after="0"/>
        <w:jc w:val="both"/>
        <w:rPr>
          <w:rFonts w:asciiTheme="majorHAnsi" w:hAnsiTheme="majorHAnsi" w:cstheme="majorHAnsi"/>
          <w:b/>
          <w:sz w:val="24"/>
          <w:szCs w:val="24"/>
        </w:rPr>
      </w:pPr>
    </w:p>
    <w:p w14:paraId="5D186FD7"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0D8780D2"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That</w:t>
      </w:r>
      <w:r w:rsidR="00D642F0" w:rsidRPr="00840F74">
        <w:rPr>
          <w:rFonts w:asciiTheme="majorHAnsi" w:hAnsiTheme="majorHAnsi" w:cstheme="majorHAnsi"/>
          <w:sz w:val="24"/>
          <w:szCs w:val="24"/>
        </w:rPr>
        <w:t xml:space="preserve"> doesn't make any sense. Or you've heard the commentary after interviews or the [crosstalk: 08:32] Yes, the cringe. The things that we may not necessarily see eye to eye on every day and I figured that if I'm going to hold that same standard here on my own podcast then why not be interviewed by someone that respects and see the world and actually experience this this type of world you know as, I don't know if I would say [crosstalk: 08:57]</w:t>
      </w:r>
    </w:p>
    <w:p w14:paraId="2265B97B" w14:textId="77777777" w:rsidR="00B75FAB" w:rsidRPr="00840F74" w:rsidRDefault="00B75FAB" w:rsidP="00D52295">
      <w:pPr>
        <w:spacing w:after="0"/>
        <w:jc w:val="both"/>
        <w:rPr>
          <w:rFonts w:asciiTheme="majorHAnsi" w:hAnsiTheme="majorHAnsi" w:cstheme="majorHAnsi"/>
          <w:sz w:val="24"/>
          <w:szCs w:val="24"/>
        </w:rPr>
      </w:pPr>
    </w:p>
    <w:p w14:paraId="33895836"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3709CFC2"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Shrill voice</w:t>
      </w:r>
    </w:p>
    <w:p w14:paraId="0E740B8A" w14:textId="77777777" w:rsidR="00B75FAB" w:rsidRPr="00840F74" w:rsidRDefault="00B75FAB" w:rsidP="00D52295">
      <w:pPr>
        <w:spacing w:after="0"/>
        <w:jc w:val="both"/>
        <w:rPr>
          <w:rFonts w:asciiTheme="majorHAnsi" w:hAnsiTheme="majorHAnsi" w:cstheme="majorHAnsi"/>
          <w:sz w:val="24"/>
          <w:szCs w:val="24"/>
        </w:rPr>
      </w:pPr>
    </w:p>
    <w:p w14:paraId="14EB5A3E"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23F1BD57"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You got the intimate voice on you like [inaudible: 09:00]</w:t>
      </w:r>
    </w:p>
    <w:p w14:paraId="0BF96AA8" w14:textId="77777777" w:rsidR="00B75FAB" w:rsidRPr="00840F74" w:rsidRDefault="00B75FAB" w:rsidP="00D52295">
      <w:pPr>
        <w:spacing w:after="0"/>
        <w:jc w:val="both"/>
        <w:rPr>
          <w:rFonts w:asciiTheme="majorHAnsi" w:hAnsiTheme="majorHAnsi" w:cstheme="majorHAnsi"/>
          <w:sz w:val="24"/>
          <w:szCs w:val="24"/>
        </w:rPr>
      </w:pPr>
    </w:p>
    <w:p w14:paraId="7A7D5D69"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36756FB2"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I </w:t>
      </w:r>
      <w:proofErr w:type="spellStart"/>
      <w:r w:rsidRPr="00840F74">
        <w:rPr>
          <w:rFonts w:asciiTheme="majorHAnsi" w:hAnsiTheme="majorHAnsi" w:cstheme="majorHAnsi"/>
          <w:sz w:val="24"/>
          <w:szCs w:val="24"/>
        </w:rPr>
        <w:t>ain't</w:t>
      </w:r>
      <w:proofErr w:type="spellEnd"/>
      <w:r w:rsidRPr="00840F74">
        <w:rPr>
          <w:rFonts w:asciiTheme="majorHAnsi" w:hAnsiTheme="majorHAnsi" w:cstheme="majorHAnsi"/>
          <w:sz w:val="24"/>
          <w:szCs w:val="24"/>
        </w:rPr>
        <w:t xml:space="preserve"> rubbing your shoulder yet. [Crosstalk: 09:05] I'm leading up to that but I don't want to put that on the podcast though. </w:t>
      </w:r>
    </w:p>
    <w:p w14:paraId="524ABE87" w14:textId="77777777" w:rsidR="00B75FAB" w:rsidRPr="00840F74" w:rsidRDefault="00B75FAB" w:rsidP="00D52295">
      <w:pPr>
        <w:spacing w:after="0"/>
        <w:jc w:val="both"/>
        <w:rPr>
          <w:rFonts w:asciiTheme="majorHAnsi" w:hAnsiTheme="majorHAnsi" w:cstheme="majorHAnsi"/>
          <w:sz w:val="24"/>
          <w:szCs w:val="24"/>
        </w:rPr>
      </w:pPr>
    </w:p>
    <w:p w14:paraId="187C2A18"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6E67A785"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I think I saw a tear.</w:t>
      </w:r>
    </w:p>
    <w:p w14:paraId="19927A20" w14:textId="77777777" w:rsidR="00B75FAB" w:rsidRPr="00840F74" w:rsidRDefault="00B75FAB" w:rsidP="00D52295">
      <w:pPr>
        <w:spacing w:after="0"/>
        <w:jc w:val="both"/>
        <w:rPr>
          <w:rFonts w:asciiTheme="majorHAnsi" w:hAnsiTheme="majorHAnsi" w:cstheme="majorHAnsi"/>
          <w:sz w:val="24"/>
          <w:szCs w:val="24"/>
        </w:rPr>
      </w:pPr>
    </w:p>
    <w:p w14:paraId="2363EB2E"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4B41F71D"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Do not listen to him.</w:t>
      </w:r>
    </w:p>
    <w:p w14:paraId="3CB1DE3D" w14:textId="77777777" w:rsidR="00B75FAB" w:rsidRPr="00840F74" w:rsidRDefault="00B75FAB" w:rsidP="00D52295">
      <w:pPr>
        <w:spacing w:after="0"/>
        <w:jc w:val="both"/>
        <w:rPr>
          <w:rFonts w:asciiTheme="majorHAnsi" w:hAnsiTheme="majorHAnsi" w:cstheme="majorHAnsi"/>
          <w:sz w:val="24"/>
          <w:szCs w:val="24"/>
        </w:rPr>
      </w:pPr>
    </w:p>
    <w:p w14:paraId="0EA7A7AD"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50D83F56"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The eyes are watery</w:t>
      </w:r>
    </w:p>
    <w:p w14:paraId="13029585" w14:textId="77777777" w:rsidR="00B75FAB" w:rsidRPr="00840F74" w:rsidRDefault="00B75FAB" w:rsidP="00D52295">
      <w:pPr>
        <w:spacing w:after="0"/>
        <w:jc w:val="both"/>
        <w:rPr>
          <w:rFonts w:asciiTheme="majorHAnsi" w:hAnsiTheme="majorHAnsi" w:cstheme="majorHAnsi"/>
          <w:sz w:val="24"/>
          <w:szCs w:val="24"/>
        </w:rPr>
      </w:pPr>
    </w:p>
    <w:p w14:paraId="652EC989"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4EF66BC7"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Excuse me? </w:t>
      </w:r>
    </w:p>
    <w:p w14:paraId="5E91976B" w14:textId="77777777" w:rsidR="00B75FAB" w:rsidRPr="00840F74" w:rsidRDefault="00B75FAB" w:rsidP="00D52295">
      <w:pPr>
        <w:spacing w:after="0"/>
        <w:jc w:val="both"/>
        <w:rPr>
          <w:rFonts w:asciiTheme="majorHAnsi" w:hAnsiTheme="majorHAnsi" w:cstheme="majorHAnsi"/>
          <w:sz w:val="24"/>
          <w:szCs w:val="24"/>
        </w:rPr>
      </w:pPr>
    </w:p>
    <w:p w14:paraId="126AD3D1"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274CBAA4"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There's no dust flying around either. </w:t>
      </w:r>
      <w:proofErr w:type="gramStart"/>
      <w:r w:rsidRPr="00840F74">
        <w:rPr>
          <w:rFonts w:asciiTheme="majorHAnsi" w:hAnsiTheme="majorHAnsi" w:cstheme="majorHAnsi"/>
          <w:sz w:val="24"/>
          <w:szCs w:val="24"/>
        </w:rPr>
        <w:t>So</w:t>
      </w:r>
      <w:proofErr w:type="gramEnd"/>
      <w:r w:rsidRPr="00840F74">
        <w:rPr>
          <w:rFonts w:asciiTheme="majorHAnsi" w:hAnsiTheme="majorHAnsi" w:cstheme="majorHAnsi"/>
          <w:sz w:val="24"/>
          <w:szCs w:val="24"/>
        </w:rPr>
        <w:t xml:space="preserve"> you can't</w:t>
      </w:r>
    </w:p>
    <w:p w14:paraId="45A0E485" w14:textId="77777777" w:rsidR="00B75FAB" w:rsidRPr="00840F74" w:rsidRDefault="00B75FAB" w:rsidP="00D52295">
      <w:pPr>
        <w:spacing w:after="0"/>
        <w:jc w:val="both"/>
        <w:rPr>
          <w:rFonts w:asciiTheme="majorHAnsi" w:hAnsiTheme="majorHAnsi" w:cstheme="majorHAnsi"/>
          <w:sz w:val="24"/>
          <w:szCs w:val="24"/>
        </w:rPr>
      </w:pPr>
    </w:p>
    <w:p w14:paraId="486B8BF9"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60E59823"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Anyway. This is why I asked him to interview me. </w:t>
      </w:r>
    </w:p>
    <w:p w14:paraId="630A57E5" w14:textId="77777777" w:rsidR="00B75FAB" w:rsidRPr="00840F74" w:rsidRDefault="00B75FAB" w:rsidP="00D52295">
      <w:pPr>
        <w:spacing w:after="0"/>
        <w:jc w:val="both"/>
        <w:rPr>
          <w:rFonts w:asciiTheme="majorHAnsi" w:hAnsiTheme="majorHAnsi" w:cstheme="majorHAnsi"/>
          <w:sz w:val="24"/>
          <w:szCs w:val="24"/>
        </w:rPr>
      </w:pPr>
    </w:p>
    <w:p w14:paraId="1EDADC96"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4D4D2BA7"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Now for the nitty gritty because </w:t>
      </w:r>
      <w:proofErr w:type="gramStart"/>
      <w:r w:rsidRPr="00840F74">
        <w:rPr>
          <w:rFonts w:asciiTheme="majorHAnsi" w:hAnsiTheme="majorHAnsi" w:cstheme="majorHAnsi"/>
          <w:sz w:val="24"/>
          <w:szCs w:val="24"/>
        </w:rPr>
        <w:t>honestly</w:t>
      </w:r>
      <w:proofErr w:type="gramEnd"/>
      <w:r w:rsidRPr="00840F74">
        <w:rPr>
          <w:rFonts w:asciiTheme="majorHAnsi" w:hAnsiTheme="majorHAnsi" w:cstheme="majorHAnsi"/>
          <w:sz w:val="24"/>
          <w:szCs w:val="24"/>
        </w:rPr>
        <w:t xml:space="preserve"> I've been wanting... this has been a ride for our entire family. </w:t>
      </w:r>
      <w:proofErr w:type="gramStart"/>
      <w:r w:rsidRPr="00840F74">
        <w:rPr>
          <w:rFonts w:asciiTheme="majorHAnsi" w:hAnsiTheme="majorHAnsi" w:cstheme="majorHAnsi"/>
          <w:sz w:val="24"/>
          <w:szCs w:val="24"/>
        </w:rPr>
        <w:t>So</w:t>
      </w:r>
      <w:proofErr w:type="gramEnd"/>
      <w:r w:rsidRPr="00840F74">
        <w:rPr>
          <w:rFonts w:asciiTheme="majorHAnsi" w:hAnsiTheme="majorHAnsi" w:cstheme="majorHAnsi"/>
          <w:sz w:val="24"/>
          <w:szCs w:val="24"/>
        </w:rPr>
        <w:t xml:space="preserve"> in general, I leave you to your device. I support you from the back as a as I would do. From the shadows.</w:t>
      </w:r>
    </w:p>
    <w:p w14:paraId="2490723F" w14:textId="77777777" w:rsidR="00B75FAB" w:rsidRPr="00840F74" w:rsidRDefault="00B75FAB" w:rsidP="00D52295">
      <w:pPr>
        <w:spacing w:after="0"/>
        <w:jc w:val="both"/>
        <w:rPr>
          <w:rFonts w:asciiTheme="majorHAnsi" w:hAnsiTheme="majorHAnsi" w:cstheme="majorHAnsi"/>
          <w:sz w:val="24"/>
          <w:szCs w:val="24"/>
        </w:rPr>
      </w:pPr>
    </w:p>
    <w:p w14:paraId="547BA6CA"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26BA6D4C"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The shadows.</w:t>
      </w:r>
    </w:p>
    <w:p w14:paraId="58FFD540" w14:textId="77777777" w:rsidR="00B75FAB" w:rsidRPr="00840F74" w:rsidRDefault="00B75FAB" w:rsidP="00D52295">
      <w:pPr>
        <w:spacing w:after="0"/>
        <w:jc w:val="both"/>
        <w:rPr>
          <w:rFonts w:asciiTheme="majorHAnsi" w:hAnsiTheme="majorHAnsi" w:cstheme="majorHAnsi"/>
          <w:sz w:val="24"/>
          <w:szCs w:val="24"/>
        </w:rPr>
      </w:pPr>
    </w:p>
    <w:p w14:paraId="69A4CD84"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726D35EA"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I support you from the shadows. </w:t>
      </w:r>
    </w:p>
    <w:p w14:paraId="62BA409A" w14:textId="77777777" w:rsidR="00B75FAB" w:rsidRPr="00840F74" w:rsidRDefault="00B75FAB" w:rsidP="00D52295">
      <w:pPr>
        <w:spacing w:after="0"/>
        <w:jc w:val="both"/>
        <w:rPr>
          <w:rFonts w:asciiTheme="majorHAnsi" w:hAnsiTheme="majorHAnsi" w:cstheme="majorHAnsi"/>
          <w:sz w:val="24"/>
          <w:szCs w:val="24"/>
        </w:rPr>
      </w:pPr>
    </w:p>
    <w:p w14:paraId="1E4D31AF"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1277C2F8"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You support me side by side. </w:t>
      </w:r>
    </w:p>
    <w:p w14:paraId="177F6702" w14:textId="77777777" w:rsidR="00B75FAB" w:rsidRPr="00840F74" w:rsidRDefault="00B75FAB" w:rsidP="00D52295">
      <w:pPr>
        <w:spacing w:after="0"/>
        <w:jc w:val="both"/>
        <w:rPr>
          <w:rFonts w:asciiTheme="majorHAnsi" w:hAnsiTheme="majorHAnsi" w:cstheme="majorHAnsi"/>
          <w:sz w:val="24"/>
          <w:szCs w:val="24"/>
        </w:rPr>
      </w:pPr>
    </w:p>
    <w:p w14:paraId="0D9F7313"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390E4DFC"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Nope from the shadows. I'm not one for public anything. This is something that I think about a lot. And whenever you go on a show or you do an interview and I'm like, how the hell did this happen? Not just Running Fat Chef as a whole, because I get it recording yourself and trying to put your experiences out there and just keeping a live journal. But how the hell did the rest of this happen? Why the fuck were you ever on television?</w:t>
      </w:r>
    </w:p>
    <w:p w14:paraId="74D28B38" w14:textId="77777777" w:rsidR="00B75FAB" w:rsidRPr="00840F74" w:rsidRDefault="00B75FAB" w:rsidP="00D52295">
      <w:pPr>
        <w:spacing w:after="0"/>
        <w:jc w:val="both"/>
        <w:rPr>
          <w:rFonts w:asciiTheme="majorHAnsi" w:hAnsiTheme="majorHAnsi" w:cstheme="majorHAnsi"/>
          <w:sz w:val="24"/>
          <w:szCs w:val="24"/>
        </w:rPr>
      </w:pPr>
    </w:p>
    <w:p w14:paraId="4C33D8E8"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7C1515F8"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I don't know either. </w:t>
      </w:r>
    </w:p>
    <w:p w14:paraId="4FF8B531" w14:textId="77777777" w:rsidR="00B75FAB" w:rsidRPr="00840F74" w:rsidRDefault="00B75FAB" w:rsidP="00D52295">
      <w:pPr>
        <w:spacing w:after="0"/>
        <w:jc w:val="both"/>
        <w:rPr>
          <w:rFonts w:asciiTheme="majorHAnsi" w:hAnsiTheme="majorHAnsi" w:cstheme="majorHAnsi"/>
          <w:sz w:val="24"/>
          <w:szCs w:val="24"/>
        </w:rPr>
      </w:pPr>
    </w:p>
    <w:p w14:paraId="134BFA6F"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64D341CC"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Through you this family's been on a ride. We met some famous </w:t>
      </w:r>
      <w:proofErr w:type="gramStart"/>
      <w:r w:rsidRPr="00840F74">
        <w:rPr>
          <w:rFonts w:asciiTheme="majorHAnsi" w:hAnsiTheme="majorHAnsi" w:cstheme="majorHAnsi"/>
          <w:sz w:val="24"/>
          <w:szCs w:val="24"/>
        </w:rPr>
        <w:t>people,</w:t>
      </w:r>
      <w:proofErr w:type="gramEnd"/>
      <w:r w:rsidRPr="00840F74">
        <w:rPr>
          <w:rFonts w:asciiTheme="majorHAnsi" w:hAnsiTheme="majorHAnsi" w:cstheme="majorHAnsi"/>
          <w:sz w:val="24"/>
          <w:szCs w:val="24"/>
        </w:rPr>
        <w:t xml:space="preserve"> you've traveled all over the world now. We've traveled all over the world now at this point as a family. Thank </w:t>
      </w:r>
      <w:proofErr w:type="gramStart"/>
      <w:r w:rsidRPr="00840F74">
        <w:rPr>
          <w:rFonts w:asciiTheme="majorHAnsi" w:hAnsiTheme="majorHAnsi" w:cstheme="majorHAnsi"/>
          <w:sz w:val="24"/>
          <w:szCs w:val="24"/>
        </w:rPr>
        <w:t>you hookah</w:t>
      </w:r>
      <w:proofErr w:type="gramEnd"/>
      <w:r w:rsidRPr="00840F74">
        <w:rPr>
          <w:rFonts w:asciiTheme="majorHAnsi" w:hAnsiTheme="majorHAnsi" w:cstheme="majorHAnsi"/>
          <w:sz w:val="24"/>
          <w:szCs w:val="24"/>
        </w:rPr>
        <w:t xml:space="preserve">. But, like how the fuck did this happen? Okay. So, just to narrow it down. Let's talk about this specifically. Running Fat Chef has been a </w:t>
      </w:r>
      <w:proofErr w:type="gramStart"/>
      <w:r w:rsidRPr="00840F74">
        <w:rPr>
          <w:rFonts w:asciiTheme="majorHAnsi" w:hAnsiTheme="majorHAnsi" w:cstheme="majorHAnsi"/>
          <w:sz w:val="24"/>
          <w:szCs w:val="24"/>
        </w:rPr>
        <w:t>phenomena</w:t>
      </w:r>
      <w:proofErr w:type="gramEnd"/>
      <w:r w:rsidRPr="00840F74">
        <w:rPr>
          <w:rFonts w:asciiTheme="majorHAnsi" w:hAnsiTheme="majorHAnsi" w:cstheme="majorHAnsi"/>
          <w:sz w:val="24"/>
          <w:szCs w:val="24"/>
        </w:rPr>
        <w:t xml:space="preserve"> that began from just, I don't even know like an online diary. How did we get here? How do we get to, now you have a podcast? How do we get from I talk about my shit online to I talk about my shit on Good Morning </w:t>
      </w:r>
      <w:proofErr w:type="gramStart"/>
      <w:r w:rsidRPr="00840F74">
        <w:rPr>
          <w:rFonts w:asciiTheme="majorHAnsi" w:hAnsiTheme="majorHAnsi" w:cstheme="majorHAnsi"/>
          <w:sz w:val="24"/>
          <w:szCs w:val="24"/>
        </w:rPr>
        <w:t>America.</w:t>
      </w:r>
      <w:proofErr w:type="gramEnd"/>
      <w:r w:rsidRPr="00840F74">
        <w:rPr>
          <w:rFonts w:asciiTheme="majorHAnsi" w:hAnsiTheme="majorHAnsi" w:cstheme="majorHAnsi"/>
          <w:sz w:val="24"/>
          <w:szCs w:val="24"/>
        </w:rPr>
        <w:t xml:space="preserve"> And now we're talking about our shit on a podcast. How do we get here?</w:t>
      </w:r>
    </w:p>
    <w:p w14:paraId="17902845" w14:textId="77777777" w:rsidR="00B75FAB" w:rsidRPr="00840F74" w:rsidRDefault="00B75FAB" w:rsidP="00D52295">
      <w:pPr>
        <w:spacing w:after="0"/>
        <w:jc w:val="both"/>
        <w:rPr>
          <w:rFonts w:asciiTheme="majorHAnsi" w:hAnsiTheme="majorHAnsi" w:cstheme="majorHAnsi"/>
          <w:sz w:val="24"/>
          <w:szCs w:val="24"/>
        </w:rPr>
      </w:pPr>
    </w:p>
    <w:p w14:paraId="1065ADE5"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27CCE0F7"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Well, when I think back to, and I'm trying not to sell so rehearsed. That's I don't want. What I realize is that I've done so many interviews, that I almost have a script that I hear myself. </w:t>
      </w:r>
    </w:p>
    <w:p w14:paraId="79DF3519" w14:textId="77777777" w:rsidR="00B75FAB" w:rsidRPr="00840F74" w:rsidRDefault="00B75FAB" w:rsidP="00D52295">
      <w:pPr>
        <w:spacing w:after="0"/>
        <w:jc w:val="both"/>
        <w:rPr>
          <w:rFonts w:asciiTheme="majorHAnsi" w:hAnsiTheme="majorHAnsi" w:cstheme="majorHAnsi"/>
          <w:sz w:val="24"/>
          <w:szCs w:val="24"/>
        </w:rPr>
      </w:pPr>
    </w:p>
    <w:p w14:paraId="03050A54"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7369F0EF"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I cringe. </w:t>
      </w:r>
    </w:p>
    <w:p w14:paraId="424CF86A" w14:textId="77777777" w:rsidR="00B75FAB" w:rsidRPr="00840F74" w:rsidRDefault="00B75FAB" w:rsidP="00D52295">
      <w:pPr>
        <w:spacing w:after="0"/>
        <w:jc w:val="both"/>
        <w:rPr>
          <w:rFonts w:asciiTheme="majorHAnsi" w:hAnsiTheme="majorHAnsi" w:cstheme="majorHAnsi"/>
          <w:sz w:val="24"/>
          <w:szCs w:val="24"/>
        </w:rPr>
      </w:pPr>
    </w:p>
    <w:p w14:paraId="1DE2C12B"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1F194D1D"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Whatever, that's </w:t>
      </w:r>
      <w:r w:rsidR="00D52295" w:rsidRPr="00840F74">
        <w:rPr>
          <w:rFonts w:asciiTheme="majorHAnsi" w:hAnsiTheme="majorHAnsi" w:cstheme="majorHAnsi"/>
          <w:sz w:val="24"/>
          <w:szCs w:val="24"/>
        </w:rPr>
        <w:t>because</w:t>
      </w:r>
      <w:r w:rsidRPr="00840F74">
        <w:rPr>
          <w:rFonts w:asciiTheme="majorHAnsi" w:hAnsiTheme="majorHAnsi" w:cstheme="majorHAnsi"/>
          <w:sz w:val="24"/>
          <w:szCs w:val="24"/>
        </w:rPr>
        <w:t xml:space="preserve"> you are the husband. </w:t>
      </w:r>
    </w:p>
    <w:p w14:paraId="28B017BF" w14:textId="77777777" w:rsidR="00B75FAB" w:rsidRPr="00840F74" w:rsidRDefault="00B75FAB" w:rsidP="00D52295">
      <w:pPr>
        <w:spacing w:after="0"/>
        <w:jc w:val="both"/>
        <w:rPr>
          <w:rFonts w:asciiTheme="majorHAnsi" w:hAnsiTheme="majorHAnsi" w:cstheme="majorHAnsi"/>
          <w:sz w:val="24"/>
          <w:szCs w:val="24"/>
        </w:rPr>
      </w:pPr>
    </w:p>
    <w:p w14:paraId="068BB56F"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38BC1BE5"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I've heard that shit so many times.</w:t>
      </w:r>
    </w:p>
    <w:p w14:paraId="2386FF5A" w14:textId="77777777" w:rsidR="00B75FAB" w:rsidRPr="00840F74" w:rsidRDefault="00B75FAB" w:rsidP="00D52295">
      <w:pPr>
        <w:spacing w:after="0"/>
        <w:jc w:val="both"/>
        <w:rPr>
          <w:rFonts w:asciiTheme="majorHAnsi" w:hAnsiTheme="majorHAnsi" w:cstheme="majorHAnsi"/>
          <w:sz w:val="24"/>
          <w:szCs w:val="24"/>
        </w:rPr>
      </w:pPr>
    </w:p>
    <w:p w14:paraId="0CFEED66" w14:textId="77777777" w:rsidR="00D52295" w:rsidRPr="00840F74" w:rsidRDefault="00D52295" w:rsidP="00D52295">
      <w:pPr>
        <w:spacing w:after="0"/>
        <w:jc w:val="both"/>
        <w:rPr>
          <w:rFonts w:asciiTheme="majorHAnsi" w:hAnsiTheme="majorHAnsi" w:cstheme="majorHAnsi"/>
          <w:b/>
          <w:sz w:val="24"/>
          <w:szCs w:val="24"/>
        </w:rPr>
      </w:pPr>
    </w:p>
    <w:p w14:paraId="2AE62365"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59E89C27"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Yes, he loves my opener and so does my son. My son actually makes fun of it because I'll open up by introducing myself saying; hey, my name is Latoya Shauntay Snell, I'm the food and fitness blogger, I'm running [unintelligible: 12:19]</w:t>
      </w:r>
    </w:p>
    <w:p w14:paraId="4BBB626D" w14:textId="77777777" w:rsidR="00B75FAB" w:rsidRPr="00840F74" w:rsidRDefault="00B75FAB" w:rsidP="00D52295">
      <w:pPr>
        <w:spacing w:after="0"/>
        <w:jc w:val="both"/>
        <w:rPr>
          <w:rFonts w:asciiTheme="majorHAnsi" w:hAnsiTheme="majorHAnsi" w:cstheme="majorHAnsi"/>
          <w:sz w:val="24"/>
          <w:szCs w:val="24"/>
        </w:rPr>
      </w:pPr>
    </w:p>
    <w:p w14:paraId="6EBBDCC4"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38113DFE"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And then we both slap each other in the head.</w:t>
      </w:r>
    </w:p>
    <w:p w14:paraId="08841D9B" w14:textId="77777777" w:rsidR="00B75FAB" w:rsidRPr="00840F74" w:rsidRDefault="00B75FAB" w:rsidP="00D52295">
      <w:pPr>
        <w:spacing w:after="0"/>
        <w:jc w:val="both"/>
        <w:rPr>
          <w:rFonts w:asciiTheme="majorHAnsi" w:hAnsiTheme="majorHAnsi" w:cstheme="majorHAnsi"/>
          <w:sz w:val="24"/>
          <w:szCs w:val="24"/>
        </w:rPr>
      </w:pPr>
    </w:p>
    <w:p w14:paraId="4F707F1A"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29C8E056"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I actually just did that here, didn't I? </w:t>
      </w:r>
    </w:p>
    <w:p w14:paraId="1A531F8E" w14:textId="77777777" w:rsidR="00B75FAB" w:rsidRPr="00840F74" w:rsidRDefault="00B75FAB" w:rsidP="00D52295">
      <w:pPr>
        <w:spacing w:after="0"/>
        <w:jc w:val="both"/>
        <w:rPr>
          <w:rFonts w:asciiTheme="majorHAnsi" w:hAnsiTheme="majorHAnsi" w:cstheme="majorHAnsi"/>
          <w:sz w:val="24"/>
          <w:szCs w:val="24"/>
        </w:rPr>
      </w:pPr>
    </w:p>
    <w:p w14:paraId="01EE5C09"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304D89C1"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And we go; oh, she's added again.</w:t>
      </w:r>
    </w:p>
    <w:p w14:paraId="29AA8BB5" w14:textId="77777777" w:rsidR="00B75FAB" w:rsidRPr="00840F74" w:rsidRDefault="00B75FAB" w:rsidP="00D52295">
      <w:pPr>
        <w:spacing w:after="0"/>
        <w:jc w:val="both"/>
        <w:rPr>
          <w:rFonts w:asciiTheme="majorHAnsi" w:hAnsiTheme="majorHAnsi" w:cstheme="majorHAnsi"/>
          <w:sz w:val="24"/>
          <w:szCs w:val="24"/>
        </w:rPr>
      </w:pPr>
    </w:p>
    <w:p w14:paraId="0EBE5A07"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379065A8"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He's being funny, but he also be shady. When I think back to 2011-2012, we were both in photography school. </w:t>
      </w:r>
    </w:p>
    <w:p w14:paraId="3998B0D4" w14:textId="77777777" w:rsidR="00B75FAB" w:rsidRPr="00840F74" w:rsidRDefault="00B75FAB" w:rsidP="00D52295">
      <w:pPr>
        <w:spacing w:after="0"/>
        <w:jc w:val="both"/>
        <w:rPr>
          <w:rFonts w:asciiTheme="majorHAnsi" w:hAnsiTheme="majorHAnsi" w:cstheme="majorHAnsi"/>
          <w:sz w:val="24"/>
          <w:szCs w:val="24"/>
        </w:rPr>
      </w:pPr>
    </w:p>
    <w:p w14:paraId="31C483D7"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5B02AC3D"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You say photography school like it was a trade college. We were in college with a major in commercial photography.</w:t>
      </w:r>
    </w:p>
    <w:p w14:paraId="109697E6" w14:textId="77777777" w:rsidR="00B75FAB" w:rsidRPr="00840F74" w:rsidRDefault="00B75FAB" w:rsidP="00D52295">
      <w:pPr>
        <w:spacing w:after="0"/>
        <w:jc w:val="both"/>
        <w:rPr>
          <w:rFonts w:asciiTheme="majorHAnsi" w:hAnsiTheme="majorHAnsi" w:cstheme="majorHAnsi"/>
          <w:sz w:val="24"/>
          <w:szCs w:val="24"/>
        </w:rPr>
      </w:pPr>
    </w:p>
    <w:p w14:paraId="7C4E1011"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59CB613F"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Yes. A major. Yes. Okay.</w:t>
      </w:r>
    </w:p>
    <w:p w14:paraId="6A5E9E80" w14:textId="77777777" w:rsidR="00B75FAB" w:rsidRPr="00840F74" w:rsidRDefault="00B75FAB" w:rsidP="00D52295">
      <w:pPr>
        <w:spacing w:after="0"/>
        <w:jc w:val="both"/>
        <w:rPr>
          <w:rFonts w:asciiTheme="majorHAnsi" w:hAnsiTheme="majorHAnsi" w:cstheme="majorHAnsi"/>
          <w:sz w:val="24"/>
          <w:szCs w:val="24"/>
        </w:rPr>
      </w:pPr>
    </w:p>
    <w:p w14:paraId="4AF394ED"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7DA52EAC"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Together. </w:t>
      </w:r>
    </w:p>
    <w:p w14:paraId="44FC6FE0" w14:textId="77777777" w:rsidR="00B75FAB" w:rsidRPr="00840F74" w:rsidRDefault="00B75FAB" w:rsidP="00D52295">
      <w:pPr>
        <w:spacing w:after="0"/>
        <w:jc w:val="both"/>
        <w:rPr>
          <w:rFonts w:asciiTheme="majorHAnsi" w:hAnsiTheme="majorHAnsi" w:cstheme="majorHAnsi"/>
          <w:sz w:val="24"/>
          <w:szCs w:val="24"/>
        </w:rPr>
      </w:pPr>
    </w:p>
    <w:p w14:paraId="235CB3BA"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3667A7C2"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Well, excuse me. [Crosstalk: 13:00] trade school. </w:t>
      </w:r>
    </w:p>
    <w:p w14:paraId="419B985D" w14:textId="77777777" w:rsidR="00B75FAB" w:rsidRPr="00840F74" w:rsidRDefault="00B75FAB" w:rsidP="00D52295">
      <w:pPr>
        <w:spacing w:after="0"/>
        <w:jc w:val="both"/>
        <w:rPr>
          <w:rFonts w:asciiTheme="majorHAnsi" w:hAnsiTheme="majorHAnsi" w:cstheme="majorHAnsi"/>
          <w:sz w:val="24"/>
          <w:szCs w:val="24"/>
        </w:rPr>
      </w:pPr>
    </w:p>
    <w:p w14:paraId="09310E4A"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39FDF2F1"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You followed me.</w:t>
      </w:r>
    </w:p>
    <w:p w14:paraId="5E5DDB05" w14:textId="77777777" w:rsidR="00B75FAB" w:rsidRPr="00840F74" w:rsidRDefault="00B75FAB" w:rsidP="00D52295">
      <w:pPr>
        <w:spacing w:after="0"/>
        <w:jc w:val="both"/>
        <w:rPr>
          <w:rFonts w:asciiTheme="majorHAnsi" w:hAnsiTheme="majorHAnsi" w:cstheme="majorHAnsi"/>
          <w:sz w:val="24"/>
          <w:szCs w:val="24"/>
        </w:rPr>
      </w:pPr>
    </w:p>
    <w:p w14:paraId="51A835FE"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3D2C2FAF"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What?</w:t>
      </w:r>
    </w:p>
    <w:p w14:paraId="632E2151" w14:textId="77777777" w:rsidR="00B75FAB" w:rsidRPr="00840F74" w:rsidRDefault="00B75FAB" w:rsidP="00D52295">
      <w:pPr>
        <w:spacing w:after="0"/>
        <w:jc w:val="both"/>
        <w:rPr>
          <w:rFonts w:asciiTheme="majorHAnsi" w:hAnsiTheme="majorHAnsi" w:cstheme="majorHAnsi"/>
          <w:sz w:val="24"/>
          <w:szCs w:val="24"/>
        </w:rPr>
      </w:pPr>
    </w:p>
    <w:p w14:paraId="7BC10AF8"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37CED789"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You followed me because photography was my goal. And you were like...</w:t>
      </w:r>
    </w:p>
    <w:p w14:paraId="152F7DF6" w14:textId="77777777" w:rsidR="00B75FAB" w:rsidRPr="00840F74" w:rsidRDefault="00B75FAB" w:rsidP="00D52295">
      <w:pPr>
        <w:spacing w:after="0"/>
        <w:jc w:val="both"/>
        <w:rPr>
          <w:rFonts w:asciiTheme="majorHAnsi" w:hAnsiTheme="majorHAnsi" w:cstheme="majorHAnsi"/>
          <w:sz w:val="24"/>
          <w:szCs w:val="24"/>
        </w:rPr>
      </w:pPr>
    </w:p>
    <w:p w14:paraId="59FFFC04" w14:textId="77777777" w:rsidR="00D52295" w:rsidRPr="00840F74" w:rsidRDefault="00D52295" w:rsidP="00D52295">
      <w:pPr>
        <w:spacing w:after="0"/>
        <w:jc w:val="both"/>
        <w:rPr>
          <w:rFonts w:asciiTheme="majorHAnsi" w:hAnsiTheme="majorHAnsi" w:cstheme="majorHAnsi"/>
          <w:b/>
          <w:sz w:val="24"/>
          <w:szCs w:val="24"/>
        </w:rPr>
      </w:pPr>
    </w:p>
    <w:p w14:paraId="4C740164"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19662E4D"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No, no, no.</w:t>
      </w:r>
    </w:p>
    <w:p w14:paraId="000AF2B4" w14:textId="77777777" w:rsidR="00B75FAB" w:rsidRPr="00840F74" w:rsidRDefault="00B75FAB" w:rsidP="00D52295">
      <w:pPr>
        <w:spacing w:after="0"/>
        <w:jc w:val="both"/>
        <w:rPr>
          <w:rFonts w:asciiTheme="majorHAnsi" w:hAnsiTheme="majorHAnsi" w:cstheme="majorHAnsi"/>
          <w:sz w:val="24"/>
          <w:szCs w:val="24"/>
        </w:rPr>
      </w:pPr>
    </w:p>
    <w:p w14:paraId="3F0D95BE"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07367644"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I already know how to chef. Let me learn how to use the camera now. And I was like... what. Can I live and you were like </w:t>
      </w:r>
      <w:proofErr w:type="gramStart"/>
      <w:r w:rsidRPr="00840F74">
        <w:rPr>
          <w:rFonts w:asciiTheme="majorHAnsi" w:hAnsiTheme="majorHAnsi" w:cstheme="majorHAnsi"/>
          <w:sz w:val="24"/>
          <w:szCs w:val="24"/>
        </w:rPr>
        <w:t>no.</w:t>
      </w:r>
      <w:proofErr w:type="gramEnd"/>
    </w:p>
    <w:p w14:paraId="4F63C074" w14:textId="77777777" w:rsidR="00B75FAB" w:rsidRPr="00840F74" w:rsidRDefault="00B75FAB" w:rsidP="00D52295">
      <w:pPr>
        <w:spacing w:after="0"/>
        <w:jc w:val="both"/>
        <w:rPr>
          <w:rFonts w:asciiTheme="majorHAnsi" w:hAnsiTheme="majorHAnsi" w:cstheme="majorHAnsi"/>
          <w:sz w:val="24"/>
          <w:szCs w:val="24"/>
        </w:rPr>
      </w:pPr>
    </w:p>
    <w:p w14:paraId="40DB135C"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2F827582"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Absolutely</w:t>
      </w:r>
      <w:r w:rsidR="00D642F0" w:rsidRPr="00840F74">
        <w:rPr>
          <w:rFonts w:asciiTheme="majorHAnsi" w:hAnsiTheme="majorHAnsi" w:cstheme="majorHAnsi"/>
          <w:sz w:val="24"/>
          <w:szCs w:val="24"/>
        </w:rPr>
        <w:t xml:space="preserve"> not. Do you remember the story accurately? You do not remember this story accurately.</w:t>
      </w:r>
    </w:p>
    <w:p w14:paraId="3AE2C1D6" w14:textId="77777777" w:rsidR="00B75FAB" w:rsidRPr="00840F74" w:rsidRDefault="00B75FAB" w:rsidP="00D52295">
      <w:pPr>
        <w:spacing w:after="0"/>
        <w:jc w:val="both"/>
        <w:rPr>
          <w:rFonts w:asciiTheme="majorHAnsi" w:hAnsiTheme="majorHAnsi" w:cstheme="majorHAnsi"/>
          <w:sz w:val="24"/>
          <w:szCs w:val="24"/>
        </w:rPr>
      </w:pPr>
    </w:p>
    <w:p w14:paraId="2832FEC4"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47647EBE"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This is the story I like.</w:t>
      </w:r>
    </w:p>
    <w:p w14:paraId="755F1B2F" w14:textId="77777777" w:rsidR="00B75FAB" w:rsidRPr="00840F74" w:rsidRDefault="00B75FAB" w:rsidP="00D52295">
      <w:pPr>
        <w:spacing w:after="0"/>
        <w:jc w:val="both"/>
        <w:rPr>
          <w:rFonts w:asciiTheme="majorHAnsi" w:hAnsiTheme="majorHAnsi" w:cstheme="majorHAnsi"/>
          <w:sz w:val="24"/>
          <w:szCs w:val="24"/>
        </w:rPr>
      </w:pPr>
    </w:p>
    <w:p w14:paraId="5CA2C3F2"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6B440E14"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What you like. No. First </w:t>
      </w:r>
      <w:proofErr w:type="gramStart"/>
      <w:r w:rsidRPr="00840F74">
        <w:rPr>
          <w:rFonts w:asciiTheme="majorHAnsi" w:hAnsiTheme="majorHAnsi" w:cstheme="majorHAnsi"/>
          <w:sz w:val="24"/>
          <w:szCs w:val="24"/>
        </w:rPr>
        <w:t>off</w:t>
      </w:r>
      <w:proofErr w:type="gramEnd"/>
      <w:r w:rsidRPr="00840F74">
        <w:rPr>
          <w:rFonts w:asciiTheme="majorHAnsi" w:hAnsiTheme="majorHAnsi" w:cstheme="majorHAnsi"/>
          <w:sz w:val="24"/>
          <w:szCs w:val="24"/>
        </w:rPr>
        <w:t xml:space="preserve"> my life before this was very eclectic. I have a very eclectic background. I did open mics. And you tell me if I'm actually saying something wrong here.</w:t>
      </w:r>
    </w:p>
    <w:p w14:paraId="2CDCF613" w14:textId="77777777" w:rsidR="00B75FAB" w:rsidRPr="00840F74" w:rsidRDefault="00B75FAB" w:rsidP="00D52295">
      <w:pPr>
        <w:spacing w:after="0"/>
        <w:jc w:val="both"/>
        <w:rPr>
          <w:rFonts w:asciiTheme="majorHAnsi" w:hAnsiTheme="majorHAnsi" w:cstheme="majorHAnsi"/>
          <w:sz w:val="24"/>
          <w:szCs w:val="24"/>
        </w:rPr>
      </w:pPr>
    </w:p>
    <w:p w14:paraId="33D90474"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278CAFE8"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Open mic's a cringe.</w:t>
      </w:r>
    </w:p>
    <w:p w14:paraId="5B4521FC" w14:textId="77777777" w:rsidR="00B75FAB" w:rsidRPr="00840F74" w:rsidRDefault="00B75FAB" w:rsidP="00D52295">
      <w:pPr>
        <w:spacing w:after="0"/>
        <w:jc w:val="both"/>
        <w:rPr>
          <w:rFonts w:asciiTheme="majorHAnsi" w:hAnsiTheme="majorHAnsi" w:cstheme="majorHAnsi"/>
          <w:sz w:val="24"/>
          <w:szCs w:val="24"/>
        </w:rPr>
      </w:pPr>
    </w:p>
    <w:p w14:paraId="06359E10"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51FD734D"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Oh, whatever. And he would attend them and he would support them then too. </w:t>
      </w:r>
    </w:p>
    <w:p w14:paraId="033D2040" w14:textId="77777777" w:rsidR="00B75FAB" w:rsidRPr="00840F74" w:rsidRDefault="00B75FAB" w:rsidP="00D52295">
      <w:pPr>
        <w:spacing w:after="0"/>
        <w:jc w:val="both"/>
        <w:rPr>
          <w:rFonts w:asciiTheme="majorHAnsi" w:hAnsiTheme="majorHAnsi" w:cstheme="majorHAnsi"/>
          <w:sz w:val="24"/>
          <w:szCs w:val="24"/>
        </w:rPr>
      </w:pPr>
    </w:p>
    <w:p w14:paraId="5B0AF178"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4DDE679B" w14:textId="77777777" w:rsidR="00B75FAB" w:rsidRPr="00840F74" w:rsidRDefault="00D642F0" w:rsidP="00D52295">
      <w:pPr>
        <w:spacing w:after="0"/>
        <w:jc w:val="both"/>
        <w:rPr>
          <w:rFonts w:asciiTheme="majorHAnsi" w:hAnsiTheme="majorHAnsi" w:cstheme="majorHAnsi"/>
          <w:sz w:val="24"/>
          <w:szCs w:val="24"/>
        </w:rPr>
      </w:pPr>
      <w:proofErr w:type="gramStart"/>
      <w:r w:rsidRPr="00840F74">
        <w:rPr>
          <w:rFonts w:asciiTheme="majorHAnsi" w:hAnsiTheme="majorHAnsi" w:cstheme="majorHAnsi"/>
          <w:sz w:val="24"/>
          <w:szCs w:val="24"/>
        </w:rPr>
        <w:t>Yeah</w:t>
      </w:r>
      <w:proofErr w:type="gramEnd"/>
      <w:r w:rsidRPr="00840F74">
        <w:rPr>
          <w:rFonts w:asciiTheme="majorHAnsi" w:hAnsiTheme="majorHAnsi" w:cstheme="majorHAnsi"/>
          <w:sz w:val="24"/>
          <w:szCs w:val="24"/>
        </w:rPr>
        <w:t xml:space="preserve"> from the back of the room as I do? </w:t>
      </w:r>
    </w:p>
    <w:p w14:paraId="68397C13" w14:textId="77777777" w:rsidR="00B75FAB" w:rsidRPr="00840F74" w:rsidRDefault="00B75FAB" w:rsidP="00D52295">
      <w:pPr>
        <w:spacing w:after="0"/>
        <w:jc w:val="both"/>
        <w:rPr>
          <w:rFonts w:asciiTheme="majorHAnsi" w:hAnsiTheme="majorHAnsi" w:cstheme="majorHAnsi"/>
          <w:sz w:val="24"/>
          <w:szCs w:val="24"/>
        </w:rPr>
      </w:pPr>
    </w:p>
    <w:p w14:paraId="0059CBC8"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0FEB7A32"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Yes. As I would use him as my muse at times.</w:t>
      </w:r>
    </w:p>
    <w:p w14:paraId="57BB8F07" w14:textId="77777777" w:rsidR="00B75FAB" w:rsidRPr="00840F74" w:rsidRDefault="00B75FAB" w:rsidP="00D52295">
      <w:pPr>
        <w:spacing w:after="0"/>
        <w:jc w:val="both"/>
        <w:rPr>
          <w:rFonts w:asciiTheme="majorHAnsi" w:hAnsiTheme="majorHAnsi" w:cstheme="majorHAnsi"/>
          <w:sz w:val="24"/>
          <w:szCs w:val="24"/>
        </w:rPr>
      </w:pPr>
    </w:p>
    <w:p w14:paraId="516AF6F6"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0F910B3E"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Which is why I was in the back of the room. So, she couldn't see me. </w:t>
      </w:r>
    </w:p>
    <w:p w14:paraId="4A691520" w14:textId="77777777" w:rsidR="00B75FAB" w:rsidRPr="00840F74" w:rsidRDefault="00B75FAB" w:rsidP="00D52295">
      <w:pPr>
        <w:spacing w:after="0"/>
        <w:jc w:val="both"/>
        <w:rPr>
          <w:rFonts w:asciiTheme="majorHAnsi" w:hAnsiTheme="majorHAnsi" w:cstheme="majorHAnsi"/>
          <w:sz w:val="24"/>
          <w:szCs w:val="24"/>
        </w:rPr>
      </w:pPr>
    </w:p>
    <w:p w14:paraId="3C5C5108"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3C9D62AB"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Oh, whatever. </w:t>
      </w:r>
    </w:p>
    <w:p w14:paraId="7CDF0DE3" w14:textId="77777777" w:rsidR="00B75FAB" w:rsidRPr="00840F74" w:rsidRDefault="00B75FAB" w:rsidP="00D52295">
      <w:pPr>
        <w:spacing w:after="0"/>
        <w:jc w:val="both"/>
        <w:rPr>
          <w:rFonts w:asciiTheme="majorHAnsi" w:hAnsiTheme="majorHAnsi" w:cstheme="majorHAnsi"/>
          <w:sz w:val="24"/>
          <w:szCs w:val="24"/>
        </w:rPr>
      </w:pPr>
    </w:p>
    <w:p w14:paraId="1424C084"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60FA55F4"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Oh my God, that shit was fucking embarrassing.</w:t>
      </w:r>
    </w:p>
    <w:p w14:paraId="7EC04ED9" w14:textId="77777777" w:rsidR="00B75FAB" w:rsidRPr="00840F74" w:rsidRDefault="00B75FAB" w:rsidP="00D52295">
      <w:pPr>
        <w:spacing w:after="0"/>
        <w:jc w:val="both"/>
        <w:rPr>
          <w:rFonts w:asciiTheme="majorHAnsi" w:hAnsiTheme="majorHAnsi" w:cstheme="majorHAnsi"/>
          <w:sz w:val="24"/>
          <w:szCs w:val="24"/>
        </w:rPr>
      </w:pPr>
    </w:p>
    <w:p w14:paraId="329DD989"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6CAF3C9A"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Oh, whatever. You loved it. Anyway. </w:t>
      </w:r>
    </w:p>
    <w:p w14:paraId="19B4C600" w14:textId="77777777" w:rsidR="00B75FAB" w:rsidRPr="00840F74" w:rsidRDefault="00B75FAB" w:rsidP="00D52295">
      <w:pPr>
        <w:spacing w:after="0"/>
        <w:jc w:val="both"/>
        <w:rPr>
          <w:rFonts w:asciiTheme="majorHAnsi" w:hAnsiTheme="majorHAnsi" w:cstheme="majorHAnsi"/>
          <w:sz w:val="24"/>
          <w:szCs w:val="24"/>
        </w:rPr>
      </w:pPr>
    </w:p>
    <w:p w14:paraId="471CB0C3"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32B5FC9C"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No. I didn't.</w:t>
      </w:r>
    </w:p>
    <w:p w14:paraId="0AA8C95D" w14:textId="77777777" w:rsidR="00B75FAB" w:rsidRPr="00840F74" w:rsidRDefault="00B75FAB" w:rsidP="00D52295">
      <w:pPr>
        <w:spacing w:after="0"/>
        <w:jc w:val="both"/>
        <w:rPr>
          <w:rFonts w:asciiTheme="majorHAnsi" w:hAnsiTheme="majorHAnsi" w:cstheme="majorHAnsi"/>
          <w:sz w:val="24"/>
          <w:szCs w:val="24"/>
        </w:rPr>
      </w:pPr>
    </w:p>
    <w:p w14:paraId="08419C5A"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5817D893"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In my head the way I like to tell the story. </w:t>
      </w:r>
    </w:p>
    <w:p w14:paraId="25DC5BDE" w14:textId="77777777" w:rsidR="00B75FAB" w:rsidRPr="00840F74" w:rsidRDefault="00B75FAB" w:rsidP="00D52295">
      <w:pPr>
        <w:spacing w:after="0"/>
        <w:jc w:val="both"/>
        <w:rPr>
          <w:rFonts w:asciiTheme="majorHAnsi" w:hAnsiTheme="majorHAnsi" w:cstheme="majorHAnsi"/>
          <w:sz w:val="24"/>
          <w:szCs w:val="24"/>
        </w:rPr>
      </w:pPr>
    </w:p>
    <w:p w14:paraId="11BD0CAC"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1C9BDEBB"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I could not be drunk enough. </w:t>
      </w:r>
    </w:p>
    <w:p w14:paraId="22BC60E9" w14:textId="77777777" w:rsidR="00B75FAB" w:rsidRPr="00840F74" w:rsidRDefault="00B75FAB" w:rsidP="00D52295">
      <w:pPr>
        <w:spacing w:after="0"/>
        <w:jc w:val="both"/>
        <w:rPr>
          <w:rFonts w:asciiTheme="majorHAnsi" w:hAnsiTheme="majorHAnsi" w:cstheme="majorHAnsi"/>
          <w:sz w:val="24"/>
          <w:szCs w:val="24"/>
        </w:rPr>
      </w:pPr>
    </w:p>
    <w:p w14:paraId="2FDE8E3B"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08034122"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You loved it. So, in 2003 I used to do open mics. Open Mic poetry for anyone that's like okay, what kind of open mic? Were you telling jokes? No, I'm not that witty to be telling jokes like that. 24/7 365 even though I am very shady online, and it helps. But I did that from 2003 to 2006. And we found out we were expecting land actually were able to go full. Completely thrilled because to be kind of a Debbie Downer at this moment, we've tried to conceive several times, and we've had several cases where I've miscarried.</w:t>
      </w:r>
    </w:p>
    <w:p w14:paraId="7FE664B4" w14:textId="77777777" w:rsidR="00B75FAB" w:rsidRPr="00840F74" w:rsidRDefault="00B75FAB" w:rsidP="00D52295">
      <w:pPr>
        <w:spacing w:after="0"/>
        <w:jc w:val="both"/>
        <w:rPr>
          <w:rFonts w:asciiTheme="majorHAnsi" w:hAnsiTheme="majorHAnsi" w:cstheme="majorHAnsi"/>
          <w:sz w:val="24"/>
          <w:szCs w:val="24"/>
        </w:rPr>
      </w:pPr>
    </w:p>
    <w:p w14:paraId="44B245CD"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062C9F6B"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Let's just say we've only had one success and now we want to throw him back. </w:t>
      </w:r>
    </w:p>
    <w:p w14:paraId="78EC8C75" w14:textId="77777777" w:rsidR="00B75FAB" w:rsidRPr="00840F74" w:rsidRDefault="00B75FAB" w:rsidP="00D52295">
      <w:pPr>
        <w:spacing w:after="0"/>
        <w:jc w:val="both"/>
        <w:rPr>
          <w:rFonts w:asciiTheme="majorHAnsi" w:hAnsiTheme="majorHAnsi" w:cstheme="majorHAnsi"/>
          <w:sz w:val="24"/>
          <w:szCs w:val="24"/>
        </w:rPr>
      </w:pPr>
    </w:p>
    <w:p w14:paraId="25D55460"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0412A1B3"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You want to throw him back into the ocean. </w:t>
      </w:r>
    </w:p>
    <w:p w14:paraId="59D1F3B1" w14:textId="77777777" w:rsidR="00B75FAB" w:rsidRPr="00840F74" w:rsidRDefault="00B75FAB" w:rsidP="00D52295">
      <w:pPr>
        <w:spacing w:after="0"/>
        <w:jc w:val="both"/>
        <w:rPr>
          <w:rFonts w:asciiTheme="majorHAnsi" w:hAnsiTheme="majorHAnsi" w:cstheme="majorHAnsi"/>
          <w:sz w:val="24"/>
          <w:szCs w:val="24"/>
        </w:rPr>
      </w:pPr>
    </w:p>
    <w:p w14:paraId="667EB8D2"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2685433B"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I want to throw him back sometimes. </w:t>
      </w:r>
      <w:r w:rsidR="00D52295" w:rsidRPr="00840F74">
        <w:rPr>
          <w:rFonts w:asciiTheme="majorHAnsi" w:hAnsiTheme="majorHAnsi" w:cstheme="majorHAnsi"/>
          <w:sz w:val="24"/>
          <w:szCs w:val="24"/>
        </w:rPr>
        <w:t>Like</w:t>
      </w:r>
      <w:r w:rsidRPr="00840F74">
        <w:rPr>
          <w:rFonts w:asciiTheme="majorHAnsi" w:hAnsiTheme="majorHAnsi" w:cstheme="majorHAnsi"/>
          <w:sz w:val="24"/>
          <w:szCs w:val="24"/>
        </w:rPr>
        <w:t xml:space="preserve"> oh my God, this kid.</w:t>
      </w:r>
    </w:p>
    <w:p w14:paraId="6170FA56" w14:textId="77777777" w:rsidR="00B75FAB" w:rsidRPr="00840F74" w:rsidRDefault="00B75FAB" w:rsidP="00D52295">
      <w:pPr>
        <w:spacing w:after="0"/>
        <w:jc w:val="both"/>
        <w:rPr>
          <w:rFonts w:asciiTheme="majorHAnsi" w:hAnsiTheme="majorHAnsi" w:cstheme="majorHAnsi"/>
          <w:sz w:val="24"/>
          <w:szCs w:val="24"/>
        </w:rPr>
      </w:pPr>
    </w:p>
    <w:p w14:paraId="46408F28"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35C0CA2C" w14:textId="77777777" w:rsidR="00B75FAB" w:rsidRPr="00840F74" w:rsidRDefault="00D642F0" w:rsidP="00D52295">
      <w:pPr>
        <w:spacing w:after="0"/>
        <w:jc w:val="both"/>
        <w:rPr>
          <w:rFonts w:asciiTheme="majorHAnsi" w:hAnsiTheme="majorHAnsi" w:cstheme="majorHAnsi"/>
          <w:sz w:val="24"/>
          <w:szCs w:val="24"/>
        </w:rPr>
      </w:pPr>
      <w:proofErr w:type="gramStart"/>
      <w:r w:rsidRPr="00840F74">
        <w:rPr>
          <w:rFonts w:asciiTheme="majorHAnsi" w:hAnsiTheme="majorHAnsi" w:cstheme="majorHAnsi"/>
          <w:sz w:val="24"/>
          <w:szCs w:val="24"/>
        </w:rPr>
        <w:t>So</w:t>
      </w:r>
      <w:proofErr w:type="gramEnd"/>
      <w:r w:rsidRPr="00840F74">
        <w:rPr>
          <w:rFonts w:asciiTheme="majorHAnsi" w:hAnsiTheme="majorHAnsi" w:cstheme="majorHAnsi"/>
          <w:sz w:val="24"/>
          <w:szCs w:val="24"/>
        </w:rPr>
        <w:t xml:space="preserve"> we were...</w:t>
      </w:r>
    </w:p>
    <w:p w14:paraId="4018CF41" w14:textId="77777777" w:rsidR="00B75FAB" w:rsidRPr="00840F74" w:rsidRDefault="00B75FAB" w:rsidP="00D52295">
      <w:pPr>
        <w:spacing w:after="0"/>
        <w:jc w:val="both"/>
        <w:rPr>
          <w:rFonts w:asciiTheme="majorHAnsi" w:hAnsiTheme="majorHAnsi" w:cstheme="majorHAnsi"/>
          <w:sz w:val="24"/>
          <w:szCs w:val="24"/>
        </w:rPr>
      </w:pPr>
    </w:p>
    <w:p w14:paraId="12D3BF37"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605B6936"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I love my son. If you hear this son, and you probably will, I love you very much. But I want to strangle you sometimes. And I know it's only </w:t>
      </w:r>
      <w:proofErr w:type="spellStart"/>
      <w:r w:rsidRPr="00840F74">
        <w:rPr>
          <w:rFonts w:asciiTheme="majorHAnsi" w:hAnsiTheme="majorHAnsi" w:cstheme="majorHAnsi"/>
          <w:sz w:val="24"/>
          <w:szCs w:val="24"/>
        </w:rPr>
        <w:t>gonna</w:t>
      </w:r>
      <w:proofErr w:type="spellEnd"/>
      <w:r w:rsidRPr="00840F74">
        <w:rPr>
          <w:rFonts w:asciiTheme="majorHAnsi" w:hAnsiTheme="majorHAnsi" w:cstheme="majorHAnsi"/>
          <w:sz w:val="24"/>
          <w:szCs w:val="24"/>
        </w:rPr>
        <w:t xml:space="preserve"> get worse because you're a teenager, but I'm </w:t>
      </w:r>
      <w:proofErr w:type="spellStart"/>
      <w:r w:rsidRPr="00840F74">
        <w:rPr>
          <w:rFonts w:asciiTheme="majorHAnsi" w:hAnsiTheme="majorHAnsi" w:cstheme="majorHAnsi"/>
          <w:sz w:val="24"/>
          <w:szCs w:val="24"/>
        </w:rPr>
        <w:t>gonna</w:t>
      </w:r>
      <w:proofErr w:type="spellEnd"/>
      <w:r w:rsidRPr="00840F74">
        <w:rPr>
          <w:rFonts w:asciiTheme="majorHAnsi" w:hAnsiTheme="majorHAnsi" w:cstheme="majorHAnsi"/>
          <w:sz w:val="24"/>
          <w:szCs w:val="24"/>
        </w:rPr>
        <w:t xml:space="preserve"> digress because we're talking about your mother right now. And PS, go take a shower, that's it.</w:t>
      </w:r>
    </w:p>
    <w:p w14:paraId="2DE01A5B" w14:textId="77777777" w:rsidR="00B75FAB" w:rsidRPr="00840F74" w:rsidRDefault="00B75FAB" w:rsidP="00D52295">
      <w:pPr>
        <w:spacing w:after="0"/>
        <w:jc w:val="both"/>
        <w:rPr>
          <w:rFonts w:asciiTheme="majorHAnsi" w:hAnsiTheme="majorHAnsi" w:cstheme="majorHAnsi"/>
          <w:sz w:val="24"/>
          <w:szCs w:val="24"/>
        </w:rPr>
      </w:pPr>
    </w:p>
    <w:p w14:paraId="095FD174"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3BF3120D"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Talking about me is talking about you guys. That's the thing, doing these ventures didn't just affect me, it affected us all as a family.  </w:t>
      </w:r>
    </w:p>
    <w:p w14:paraId="77085E6D" w14:textId="77777777" w:rsidR="00B75FAB" w:rsidRPr="00840F74" w:rsidRDefault="00B75FAB" w:rsidP="00D52295">
      <w:pPr>
        <w:spacing w:after="0"/>
        <w:jc w:val="both"/>
        <w:rPr>
          <w:rFonts w:asciiTheme="majorHAnsi" w:hAnsiTheme="majorHAnsi" w:cstheme="majorHAnsi"/>
          <w:sz w:val="24"/>
          <w:szCs w:val="24"/>
        </w:rPr>
      </w:pPr>
    </w:p>
    <w:p w14:paraId="171B7668"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139A4289"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Yes. </w:t>
      </w:r>
    </w:p>
    <w:p w14:paraId="1FF73193" w14:textId="77777777" w:rsidR="00B75FAB" w:rsidRPr="00840F74" w:rsidRDefault="00B75FAB" w:rsidP="00D52295">
      <w:pPr>
        <w:spacing w:after="0"/>
        <w:jc w:val="both"/>
        <w:rPr>
          <w:rFonts w:asciiTheme="majorHAnsi" w:hAnsiTheme="majorHAnsi" w:cstheme="majorHAnsi"/>
          <w:sz w:val="24"/>
          <w:szCs w:val="24"/>
        </w:rPr>
      </w:pPr>
    </w:p>
    <w:p w14:paraId="6935A9E5"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4AC399B2"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You guys are there. And not just there besides us, and during the highs, you were there. And during the lows, you seen more than what anybody else could actually see online or what I can type into an online journal. You saw the hard shit. The shit that people tend to not want to talk about online. You also see other things that I'm just not at a place where I'm ready to share those things.  Kind of go back to my origins, okay. I went from open mic poetry. And traveling with that to having our son William, which is his namesake, even though we don't call him William. And don't call him William if y'all see him in the street, just call him Eric.</w:t>
      </w:r>
    </w:p>
    <w:p w14:paraId="4CEC23E5" w14:textId="77777777" w:rsidR="00B75FAB" w:rsidRPr="00840F74" w:rsidRDefault="00B75FAB" w:rsidP="00D52295">
      <w:pPr>
        <w:spacing w:after="0"/>
        <w:jc w:val="both"/>
        <w:rPr>
          <w:rFonts w:asciiTheme="majorHAnsi" w:hAnsiTheme="majorHAnsi" w:cstheme="majorHAnsi"/>
          <w:sz w:val="24"/>
          <w:szCs w:val="24"/>
        </w:rPr>
      </w:pPr>
    </w:p>
    <w:p w14:paraId="1A29E70E"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5491B5EA"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What are we talking about here?</w:t>
      </w:r>
    </w:p>
    <w:p w14:paraId="74FCA3D4" w14:textId="77777777" w:rsidR="00B75FAB" w:rsidRPr="00840F74" w:rsidRDefault="00B75FAB" w:rsidP="00D52295">
      <w:pPr>
        <w:spacing w:after="0"/>
        <w:jc w:val="both"/>
        <w:rPr>
          <w:rFonts w:asciiTheme="majorHAnsi" w:hAnsiTheme="majorHAnsi" w:cstheme="majorHAnsi"/>
          <w:sz w:val="24"/>
          <w:szCs w:val="24"/>
        </w:rPr>
      </w:pPr>
    </w:p>
    <w:p w14:paraId="1B25E358"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178F6D08"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I'm talking about you. Oh, really.</w:t>
      </w:r>
    </w:p>
    <w:p w14:paraId="74567903" w14:textId="77777777" w:rsidR="00B75FAB" w:rsidRPr="00840F74" w:rsidRDefault="00B75FAB" w:rsidP="00D52295">
      <w:pPr>
        <w:spacing w:after="0"/>
        <w:jc w:val="both"/>
        <w:rPr>
          <w:rFonts w:asciiTheme="majorHAnsi" w:hAnsiTheme="majorHAnsi" w:cstheme="majorHAnsi"/>
          <w:sz w:val="24"/>
          <w:szCs w:val="24"/>
        </w:rPr>
      </w:pPr>
    </w:p>
    <w:p w14:paraId="346D4F44"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6086C230"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Because that was weird. Like you started talking about William and then you kind of transitioning into talking about me,</w:t>
      </w:r>
    </w:p>
    <w:p w14:paraId="2CD48727" w14:textId="77777777" w:rsidR="00B75FAB" w:rsidRPr="00840F74" w:rsidRDefault="00B75FAB" w:rsidP="00D52295">
      <w:pPr>
        <w:spacing w:after="0"/>
        <w:jc w:val="both"/>
        <w:rPr>
          <w:rFonts w:asciiTheme="majorHAnsi" w:hAnsiTheme="majorHAnsi" w:cstheme="majorHAnsi"/>
          <w:sz w:val="24"/>
          <w:szCs w:val="24"/>
        </w:rPr>
      </w:pPr>
    </w:p>
    <w:p w14:paraId="7051A33B"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06EFF3E4"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I said, oh my God, can I tell my damn story. Whatever. </w:t>
      </w:r>
    </w:p>
    <w:p w14:paraId="3E6C2335" w14:textId="77777777" w:rsidR="00B75FAB" w:rsidRPr="00840F74" w:rsidRDefault="00B75FAB" w:rsidP="00D52295">
      <w:pPr>
        <w:spacing w:after="0"/>
        <w:jc w:val="both"/>
        <w:rPr>
          <w:rFonts w:asciiTheme="majorHAnsi" w:hAnsiTheme="majorHAnsi" w:cstheme="majorHAnsi"/>
          <w:sz w:val="24"/>
          <w:szCs w:val="24"/>
        </w:rPr>
      </w:pPr>
    </w:p>
    <w:p w14:paraId="558F76A1"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7BC6D82D"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Sure.</w:t>
      </w:r>
    </w:p>
    <w:p w14:paraId="16602073" w14:textId="77777777" w:rsidR="00B75FAB" w:rsidRPr="00840F74" w:rsidRDefault="00B75FAB" w:rsidP="00D52295">
      <w:pPr>
        <w:spacing w:after="0"/>
        <w:jc w:val="both"/>
        <w:rPr>
          <w:rFonts w:asciiTheme="majorHAnsi" w:hAnsiTheme="majorHAnsi" w:cstheme="majorHAnsi"/>
          <w:sz w:val="24"/>
          <w:szCs w:val="24"/>
        </w:rPr>
      </w:pPr>
    </w:p>
    <w:p w14:paraId="00C9970D"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50B474D6"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Whatever. Anyway. There's nothing confusing about it. </w:t>
      </w:r>
    </w:p>
    <w:p w14:paraId="35F3088A" w14:textId="77777777" w:rsidR="00B75FAB" w:rsidRPr="00840F74" w:rsidRDefault="00B75FAB" w:rsidP="00D52295">
      <w:pPr>
        <w:spacing w:after="0"/>
        <w:jc w:val="both"/>
        <w:rPr>
          <w:rFonts w:asciiTheme="majorHAnsi" w:hAnsiTheme="majorHAnsi" w:cstheme="majorHAnsi"/>
          <w:sz w:val="24"/>
          <w:szCs w:val="24"/>
        </w:rPr>
      </w:pPr>
    </w:p>
    <w:p w14:paraId="479B706C"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3134B45B"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Talk to yourself. </w:t>
      </w:r>
    </w:p>
    <w:p w14:paraId="4DF7C7B9" w14:textId="77777777" w:rsidR="00B75FAB" w:rsidRPr="00840F74" w:rsidRDefault="00B75FAB" w:rsidP="00D52295">
      <w:pPr>
        <w:spacing w:after="0"/>
        <w:jc w:val="both"/>
        <w:rPr>
          <w:rFonts w:asciiTheme="majorHAnsi" w:hAnsiTheme="majorHAnsi" w:cstheme="majorHAnsi"/>
          <w:sz w:val="24"/>
          <w:szCs w:val="24"/>
        </w:rPr>
      </w:pPr>
    </w:p>
    <w:p w14:paraId="35B5D4AE"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1BACF433"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William, is named after you. Okay. All right. [Unintelligible: 16:58] to think twice why did I have you interview me? Anyway... </w:t>
      </w:r>
    </w:p>
    <w:p w14:paraId="55210BF6" w14:textId="77777777" w:rsidR="00B75FAB" w:rsidRPr="00840F74" w:rsidRDefault="00B75FAB" w:rsidP="00D52295">
      <w:pPr>
        <w:spacing w:after="0"/>
        <w:jc w:val="both"/>
        <w:rPr>
          <w:rFonts w:asciiTheme="majorHAnsi" w:hAnsiTheme="majorHAnsi" w:cstheme="majorHAnsi"/>
          <w:sz w:val="24"/>
          <w:szCs w:val="24"/>
        </w:rPr>
      </w:pPr>
    </w:p>
    <w:p w14:paraId="6FD4C87C"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511C415F"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Exactly. Why am I here? </w:t>
      </w:r>
    </w:p>
    <w:p w14:paraId="4404AAF5" w14:textId="77777777" w:rsidR="00B75FAB" w:rsidRPr="00840F74" w:rsidRDefault="00B75FAB" w:rsidP="00D52295">
      <w:pPr>
        <w:spacing w:after="0"/>
        <w:jc w:val="both"/>
        <w:rPr>
          <w:rFonts w:asciiTheme="majorHAnsi" w:hAnsiTheme="majorHAnsi" w:cstheme="majorHAnsi"/>
          <w:sz w:val="24"/>
          <w:szCs w:val="24"/>
        </w:rPr>
      </w:pPr>
    </w:p>
    <w:p w14:paraId="021F63DB" w14:textId="77777777" w:rsidR="00D52295" w:rsidRPr="00840F74" w:rsidRDefault="00D52295" w:rsidP="00D52295">
      <w:pPr>
        <w:spacing w:after="0"/>
        <w:jc w:val="both"/>
        <w:rPr>
          <w:rFonts w:asciiTheme="majorHAnsi" w:hAnsiTheme="majorHAnsi" w:cstheme="majorHAnsi"/>
          <w:b/>
          <w:sz w:val="24"/>
          <w:szCs w:val="24"/>
        </w:rPr>
      </w:pPr>
    </w:p>
    <w:p w14:paraId="09467CCA" w14:textId="77777777" w:rsidR="00D52295" w:rsidRPr="00840F74" w:rsidRDefault="00D52295" w:rsidP="00D52295">
      <w:pPr>
        <w:spacing w:after="0"/>
        <w:jc w:val="both"/>
        <w:rPr>
          <w:rFonts w:asciiTheme="majorHAnsi" w:hAnsiTheme="majorHAnsi" w:cstheme="majorHAnsi"/>
          <w:b/>
          <w:sz w:val="24"/>
          <w:szCs w:val="24"/>
        </w:rPr>
      </w:pPr>
    </w:p>
    <w:p w14:paraId="702DF5A6"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2E35CED8"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You just irk my nerves. Anyway, we're </w:t>
      </w:r>
      <w:proofErr w:type="spellStart"/>
      <w:r w:rsidRPr="00840F74">
        <w:rPr>
          <w:rFonts w:asciiTheme="majorHAnsi" w:hAnsiTheme="majorHAnsi" w:cstheme="majorHAnsi"/>
          <w:sz w:val="24"/>
          <w:szCs w:val="24"/>
        </w:rPr>
        <w:t>gonna</w:t>
      </w:r>
      <w:proofErr w:type="spellEnd"/>
      <w:r w:rsidRPr="00840F74">
        <w:rPr>
          <w:rFonts w:asciiTheme="majorHAnsi" w:hAnsiTheme="majorHAnsi" w:cstheme="majorHAnsi"/>
          <w:sz w:val="24"/>
          <w:szCs w:val="24"/>
        </w:rPr>
        <w:t xml:space="preserve"> go on with this damn story. So, fast forward years later, I can't skip around as part of the story. So, was it 2013? No, it was the year of Hurricane Sandy. So, it was like 2011, 2012. I end up learning that I had sciatica disc degeneration. My doctor was just like, hey,</w:t>
      </w:r>
      <w:r w:rsidR="00D52295" w:rsidRPr="00840F74">
        <w:rPr>
          <w:rFonts w:asciiTheme="majorHAnsi" w:hAnsiTheme="majorHAnsi" w:cstheme="majorHAnsi"/>
          <w:sz w:val="24"/>
          <w:szCs w:val="24"/>
        </w:rPr>
        <w:t xml:space="preserve"> </w:t>
      </w:r>
      <w:r w:rsidRPr="00840F74">
        <w:rPr>
          <w:rFonts w:asciiTheme="majorHAnsi" w:hAnsiTheme="majorHAnsi" w:cstheme="majorHAnsi"/>
          <w:sz w:val="24"/>
          <w:szCs w:val="24"/>
        </w:rPr>
        <w:t xml:space="preserve">you've got a lot of things going on here health wise, and you need to make some lifestyle changes. And like many people, the first thing that you think of is weight loss. And this is not to take away from anyone who's trying to lose weight. Nor do I want you to think that this podcast is going to be about diet talk. That's not what this podcast is about. This is about getting feel good stories, fucked up stories and all in between. So, I started off my fitness journey, but with the attempts of losing weight so I can experience life or that's what I thought it would be. And what it turned into was a full fledge adventure. I did things that a lot of people would turn their heads and be like, you did that and why? Particularly like jumping out of a perfectly good airplane. I know skydiving scared the hell out of you. Your mom actually called me a fucking idiot. </w:t>
      </w:r>
    </w:p>
    <w:p w14:paraId="614CEE3D" w14:textId="77777777" w:rsidR="00B75FAB" w:rsidRPr="00840F74" w:rsidRDefault="00B75FAB" w:rsidP="00D52295">
      <w:pPr>
        <w:spacing w:after="0"/>
        <w:jc w:val="both"/>
        <w:rPr>
          <w:rFonts w:asciiTheme="majorHAnsi" w:hAnsiTheme="majorHAnsi" w:cstheme="majorHAnsi"/>
          <w:sz w:val="24"/>
          <w:szCs w:val="24"/>
        </w:rPr>
      </w:pPr>
    </w:p>
    <w:p w14:paraId="5F5C75B9"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791D12B2"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Because I love my mom. My mom, she thinks things out loud. </w:t>
      </w:r>
    </w:p>
    <w:p w14:paraId="6B63245B" w14:textId="77777777" w:rsidR="00B75FAB" w:rsidRPr="00840F74" w:rsidRDefault="00B75FAB" w:rsidP="00D52295">
      <w:pPr>
        <w:spacing w:after="0"/>
        <w:jc w:val="both"/>
        <w:rPr>
          <w:rFonts w:asciiTheme="majorHAnsi" w:hAnsiTheme="majorHAnsi" w:cstheme="majorHAnsi"/>
          <w:sz w:val="24"/>
          <w:szCs w:val="24"/>
        </w:rPr>
      </w:pPr>
    </w:p>
    <w:p w14:paraId="5576B443"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45EE5C42"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Yes, she does. Just like the good mother-in-law will. </w:t>
      </w:r>
    </w:p>
    <w:p w14:paraId="64563BB9" w14:textId="77777777" w:rsidR="00B75FAB" w:rsidRPr="00840F74" w:rsidRDefault="00B75FAB" w:rsidP="00D52295">
      <w:pPr>
        <w:spacing w:after="0"/>
        <w:jc w:val="both"/>
        <w:rPr>
          <w:rFonts w:asciiTheme="majorHAnsi" w:hAnsiTheme="majorHAnsi" w:cstheme="majorHAnsi"/>
          <w:sz w:val="24"/>
          <w:szCs w:val="24"/>
        </w:rPr>
      </w:pPr>
    </w:p>
    <w:p w14:paraId="5B3E09B0"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76068AD6"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[Crosstalk: 18:39] inside the thoughts come out. And she's not wrong.</w:t>
      </w:r>
    </w:p>
    <w:p w14:paraId="74093524" w14:textId="77777777" w:rsidR="00B75FAB" w:rsidRPr="00840F74" w:rsidRDefault="00B75FAB" w:rsidP="00D52295">
      <w:pPr>
        <w:spacing w:after="0"/>
        <w:jc w:val="both"/>
        <w:rPr>
          <w:rFonts w:asciiTheme="majorHAnsi" w:hAnsiTheme="majorHAnsi" w:cstheme="majorHAnsi"/>
          <w:sz w:val="24"/>
          <w:szCs w:val="24"/>
        </w:rPr>
      </w:pPr>
    </w:p>
    <w:p w14:paraId="20489A98"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1C5F7E15"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Wow, I'm a fucking idiot for jumping out of an airplane?</w:t>
      </w:r>
    </w:p>
    <w:p w14:paraId="16749C56" w14:textId="77777777" w:rsidR="00B75FAB" w:rsidRPr="00840F74" w:rsidRDefault="00B75FAB" w:rsidP="00D52295">
      <w:pPr>
        <w:spacing w:after="0"/>
        <w:jc w:val="both"/>
        <w:rPr>
          <w:rFonts w:asciiTheme="majorHAnsi" w:hAnsiTheme="majorHAnsi" w:cstheme="majorHAnsi"/>
          <w:sz w:val="24"/>
          <w:szCs w:val="24"/>
        </w:rPr>
      </w:pPr>
    </w:p>
    <w:p w14:paraId="129E4545"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5CD41A1E"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Why did you do that?</w:t>
      </w:r>
    </w:p>
    <w:p w14:paraId="4FFAD7A0" w14:textId="77777777" w:rsidR="00B75FAB" w:rsidRPr="00840F74" w:rsidRDefault="00B75FAB" w:rsidP="00D52295">
      <w:pPr>
        <w:spacing w:after="0"/>
        <w:jc w:val="both"/>
        <w:rPr>
          <w:rFonts w:asciiTheme="majorHAnsi" w:hAnsiTheme="majorHAnsi" w:cstheme="majorHAnsi"/>
          <w:sz w:val="24"/>
          <w:szCs w:val="24"/>
        </w:rPr>
      </w:pPr>
    </w:p>
    <w:p w14:paraId="652EF016"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54BD6976"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It was something on my bucket list. </w:t>
      </w:r>
    </w:p>
    <w:p w14:paraId="0183BC2C" w14:textId="77777777" w:rsidR="00B75FAB" w:rsidRPr="00840F74" w:rsidRDefault="00B75FAB" w:rsidP="00D52295">
      <w:pPr>
        <w:spacing w:after="0"/>
        <w:jc w:val="both"/>
        <w:rPr>
          <w:rFonts w:asciiTheme="majorHAnsi" w:hAnsiTheme="majorHAnsi" w:cstheme="majorHAnsi"/>
          <w:sz w:val="24"/>
          <w:szCs w:val="24"/>
        </w:rPr>
      </w:pPr>
    </w:p>
    <w:p w14:paraId="35D69178"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039765E4"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Okay, good. </w:t>
      </w:r>
    </w:p>
    <w:p w14:paraId="622C8ABB" w14:textId="77777777" w:rsidR="00B75FAB" w:rsidRPr="00840F74" w:rsidRDefault="00B75FAB" w:rsidP="00D52295">
      <w:pPr>
        <w:spacing w:after="0"/>
        <w:jc w:val="both"/>
        <w:rPr>
          <w:rFonts w:asciiTheme="majorHAnsi" w:hAnsiTheme="majorHAnsi" w:cstheme="majorHAnsi"/>
          <w:sz w:val="24"/>
          <w:szCs w:val="24"/>
        </w:rPr>
      </w:pPr>
    </w:p>
    <w:p w14:paraId="61D31CE5"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7B086BC8"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See, this is why I'm the adventurer. Even though we're two Geminis.</w:t>
      </w:r>
    </w:p>
    <w:p w14:paraId="0D1BDBC2" w14:textId="77777777" w:rsidR="00B75FAB" w:rsidRPr="00840F74" w:rsidRDefault="00B75FAB" w:rsidP="00D52295">
      <w:pPr>
        <w:spacing w:after="0"/>
        <w:jc w:val="both"/>
        <w:rPr>
          <w:rFonts w:asciiTheme="majorHAnsi" w:hAnsiTheme="majorHAnsi" w:cstheme="majorHAnsi"/>
          <w:sz w:val="24"/>
          <w:szCs w:val="24"/>
        </w:rPr>
      </w:pPr>
    </w:p>
    <w:p w14:paraId="00CA5DF3"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6E82D6CA"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That's right. But you're also afraid of heights. Which is weird. You'll jump out of an airplane but you won't go on the roof. I don't fucking understand you. If I do a shoot on the </w:t>
      </w:r>
      <w:proofErr w:type="gramStart"/>
      <w:r w:rsidRPr="00840F74">
        <w:rPr>
          <w:rFonts w:asciiTheme="majorHAnsi" w:hAnsiTheme="majorHAnsi" w:cstheme="majorHAnsi"/>
          <w:sz w:val="24"/>
          <w:szCs w:val="24"/>
        </w:rPr>
        <w:t>roof</w:t>
      </w:r>
      <w:proofErr w:type="gramEnd"/>
      <w:r w:rsidRPr="00840F74">
        <w:rPr>
          <w:rFonts w:asciiTheme="majorHAnsi" w:hAnsiTheme="majorHAnsi" w:cstheme="majorHAnsi"/>
          <w:sz w:val="24"/>
          <w:szCs w:val="24"/>
        </w:rPr>
        <w:t xml:space="preserve"> she won't come up there.</w:t>
      </w:r>
    </w:p>
    <w:p w14:paraId="2C770756" w14:textId="77777777" w:rsidR="00B75FAB" w:rsidRPr="00840F74" w:rsidRDefault="00B75FAB" w:rsidP="00D52295">
      <w:pPr>
        <w:spacing w:after="0"/>
        <w:jc w:val="both"/>
        <w:rPr>
          <w:rFonts w:asciiTheme="majorHAnsi" w:hAnsiTheme="majorHAnsi" w:cstheme="majorHAnsi"/>
          <w:sz w:val="24"/>
          <w:szCs w:val="24"/>
        </w:rPr>
      </w:pPr>
    </w:p>
    <w:p w14:paraId="6D61284F"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43545623"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I'm not going up there. No, I won't. But she'll jump out of a fucking airplane or hang glide off the edge of a goddamn cliff. And I don't understand you at all.</w:t>
      </w:r>
    </w:p>
    <w:p w14:paraId="157944E0" w14:textId="77777777" w:rsidR="00B75FAB" w:rsidRPr="00840F74" w:rsidRDefault="00B75FAB" w:rsidP="00D52295">
      <w:pPr>
        <w:spacing w:after="0"/>
        <w:jc w:val="both"/>
        <w:rPr>
          <w:rFonts w:asciiTheme="majorHAnsi" w:hAnsiTheme="majorHAnsi" w:cstheme="majorHAnsi"/>
          <w:sz w:val="24"/>
          <w:szCs w:val="24"/>
        </w:rPr>
      </w:pPr>
    </w:p>
    <w:p w14:paraId="6853F5C7"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7808BA2B"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It's for the thrill. On the roof, I don't know, you </w:t>
      </w:r>
      <w:proofErr w:type="spellStart"/>
      <w:r w:rsidRPr="00840F74">
        <w:rPr>
          <w:rFonts w:asciiTheme="majorHAnsi" w:hAnsiTheme="majorHAnsi" w:cstheme="majorHAnsi"/>
          <w:sz w:val="24"/>
          <w:szCs w:val="24"/>
        </w:rPr>
        <w:t>gonna</w:t>
      </w:r>
      <w:proofErr w:type="spellEnd"/>
      <w:r w:rsidRPr="00840F74">
        <w:rPr>
          <w:rFonts w:asciiTheme="majorHAnsi" w:hAnsiTheme="majorHAnsi" w:cstheme="majorHAnsi"/>
          <w:sz w:val="24"/>
          <w:szCs w:val="24"/>
        </w:rPr>
        <w:t xml:space="preserve"> have to give me some type of incentive to go up there on the roof. I'm not doing anybody's roller coaster ride. And yes, I am definitely claustrophobic in certain environments, like airplanes. But I figured if I'm going to do some of these things, it is more than just a mantra dude afraid I would literally have to do this every time afraid. There's no way that I would be able to experience traveling to France or traveling to certain parts of like Europe</w:t>
      </w:r>
      <w:r w:rsidR="00D52295" w:rsidRPr="00840F74">
        <w:rPr>
          <w:rFonts w:asciiTheme="majorHAnsi" w:hAnsiTheme="majorHAnsi" w:cstheme="majorHAnsi"/>
          <w:sz w:val="24"/>
          <w:szCs w:val="24"/>
        </w:rPr>
        <w:t>,</w:t>
      </w:r>
      <w:r w:rsidRPr="00840F74">
        <w:rPr>
          <w:rFonts w:asciiTheme="majorHAnsi" w:hAnsiTheme="majorHAnsi" w:cstheme="majorHAnsi"/>
          <w:sz w:val="24"/>
          <w:szCs w:val="24"/>
        </w:rPr>
        <w:t xml:space="preserve"> </w:t>
      </w:r>
      <w:proofErr w:type="gramStart"/>
      <w:r w:rsidRPr="00840F74">
        <w:rPr>
          <w:rFonts w:asciiTheme="majorHAnsi" w:hAnsiTheme="majorHAnsi" w:cstheme="majorHAnsi"/>
          <w:sz w:val="24"/>
          <w:szCs w:val="24"/>
        </w:rPr>
        <w:t>One</w:t>
      </w:r>
      <w:proofErr w:type="gramEnd"/>
      <w:r w:rsidRPr="00840F74">
        <w:rPr>
          <w:rFonts w:asciiTheme="majorHAnsi" w:hAnsiTheme="majorHAnsi" w:cstheme="majorHAnsi"/>
          <w:sz w:val="24"/>
          <w:szCs w:val="24"/>
        </w:rPr>
        <w:t xml:space="preserve"> of the most exciting trips that we've done so far, which was traveling to Tokyo. That was great.</w:t>
      </w:r>
    </w:p>
    <w:p w14:paraId="01DAEC86" w14:textId="77777777" w:rsidR="00B75FAB" w:rsidRPr="00840F74" w:rsidRDefault="00B75FAB" w:rsidP="00D52295">
      <w:pPr>
        <w:spacing w:after="0"/>
        <w:jc w:val="both"/>
        <w:rPr>
          <w:rFonts w:asciiTheme="majorHAnsi" w:hAnsiTheme="majorHAnsi" w:cstheme="majorHAnsi"/>
          <w:sz w:val="24"/>
          <w:szCs w:val="24"/>
        </w:rPr>
      </w:pPr>
    </w:p>
    <w:p w14:paraId="46B08F8B"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7E7FB08B"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Yeah. Oh, my god.</w:t>
      </w:r>
    </w:p>
    <w:p w14:paraId="03A4CEAB" w14:textId="77777777" w:rsidR="00B75FAB" w:rsidRPr="00840F74" w:rsidRDefault="00B75FAB" w:rsidP="00D52295">
      <w:pPr>
        <w:spacing w:after="0"/>
        <w:jc w:val="both"/>
        <w:rPr>
          <w:rFonts w:asciiTheme="majorHAnsi" w:hAnsiTheme="majorHAnsi" w:cstheme="majorHAnsi"/>
          <w:sz w:val="24"/>
          <w:szCs w:val="24"/>
        </w:rPr>
      </w:pPr>
    </w:p>
    <w:p w14:paraId="6499277F"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628D27E0"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I missed Tokyo.</w:t>
      </w:r>
    </w:p>
    <w:p w14:paraId="5C3F9610" w14:textId="77777777" w:rsidR="00B75FAB" w:rsidRPr="00840F74" w:rsidRDefault="00B75FAB" w:rsidP="00D52295">
      <w:pPr>
        <w:spacing w:after="0"/>
        <w:jc w:val="both"/>
        <w:rPr>
          <w:rFonts w:asciiTheme="majorHAnsi" w:hAnsiTheme="majorHAnsi" w:cstheme="majorHAnsi"/>
          <w:sz w:val="24"/>
          <w:szCs w:val="24"/>
        </w:rPr>
      </w:pPr>
    </w:p>
    <w:p w14:paraId="0E6CCDEA"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7F244546"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Fuck </w:t>
      </w:r>
      <w:proofErr w:type="gramStart"/>
      <w:r w:rsidRPr="00840F74">
        <w:rPr>
          <w:rFonts w:asciiTheme="majorHAnsi" w:hAnsiTheme="majorHAnsi" w:cstheme="majorHAnsi"/>
          <w:sz w:val="24"/>
          <w:szCs w:val="24"/>
        </w:rPr>
        <w:t>you</w:t>
      </w:r>
      <w:proofErr w:type="gramEnd"/>
      <w:r w:rsidRPr="00840F74">
        <w:rPr>
          <w:rFonts w:asciiTheme="majorHAnsi" w:hAnsiTheme="majorHAnsi" w:cstheme="majorHAnsi"/>
          <w:sz w:val="24"/>
          <w:szCs w:val="24"/>
        </w:rPr>
        <w:t xml:space="preserve"> pandemic. You ruined my Tokyo trip. </w:t>
      </w:r>
    </w:p>
    <w:p w14:paraId="2D828245" w14:textId="77777777" w:rsidR="00B75FAB" w:rsidRPr="00840F74" w:rsidRDefault="00B75FAB" w:rsidP="00D52295">
      <w:pPr>
        <w:spacing w:after="0"/>
        <w:jc w:val="both"/>
        <w:rPr>
          <w:rFonts w:asciiTheme="majorHAnsi" w:hAnsiTheme="majorHAnsi" w:cstheme="majorHAnsi"/>
          <w:sz w:val="24"/>
          <w:szCs w:val="24"/>
        </w:rPr>
      </w:pPr>
    </w:p>
    <w:p w14:paraId="02CC6404"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7625A3D9"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Yeah, we were supposed to go back second year. </w:t>
      </w:r>
    </w:p>
    <w:p w14:paraId="1D0BB718" w14:textId="77777777" w:rsidR="00B75FAB" w:rsidRPr="00840F74" w:rsidRDefault="00B75FAB" w:rsidP="00D52295">
      <w:pPr>
        <w:spacing w:after="0"/>
        <w:jc w:val="both"/>
        <w:rPr>
          <w:rFonts w:asciiTheme="majorHAnsi" w:hAnsiTheme="majorHAnsi" w:cstheme="majorHAnsi"/>
          <w:sz w:val="24"/>
          <w:szCs w:val="24"/>
        </w:rPr>
      </w:pPr>
    </w:p>
    <w:p w14:paraId="657BD67A"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5AE00074"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The damn, everything was booked, fuck </w:t>
      </w:r>
      <w:proofErr w:type="gramStart"/>
      <w:r w:rsidRPr="00840F74">
        <w:rPr>
          <w:rFonts w:asciiTheme="majorHAnsi" w:hAnsiTheme="majorHAnsi" w:cstheme="majorHAnsi"/>
          <w:sz w:val="24"/>
          <w:szCs w:val="24"/>
        </w:rPr>
        <w:t>you</w:t>
      </w:r>
      <w:proofErr w:type="gramEnd"/>
      <w:r w:rsidRPr="00840F74">
        <w:rPr>
          <w:rFonts w:asciiTheme="majorHAnsi" w:hAnsiTheme="majorHAnsi" w:cstheme="majorHAnsi"/>
          <w:sz w:val="24"/>
          <w:szCs w:val="24"/>
        </w:rPr>
        <w:t xml:space="preserve"> pandemic.</w:t>
      </w:r>
    </w:p>
    <w:p w14:paraId="5E7E3ED3" w14:textId="77777777" w:rsidR="00B75FAB" w:rsidRPr="00840F74" w:rsidRDefault="00B75FAB" w:rsidP="00D52295">
      <w:pPr>
        <w:spacing w:after="0"/>
        <w:jc w:val="both"/>
        <w:rPr>
          <w:rFonts w:asciiTheme="majorHAnsi" w:hAnsiTheme="majorHAnsi" w:cstheme="majorHAnsi"/>
          <w:sz w:val="24"/>
          <w:szCs w:val="24"/>
        </w:rPr>
      </w:pPr>
    </w:p>
    <w:p w14:paraId="2C3D18F1"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3EF2ABCB"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It also doubled as our anniversary trip so that really blew.</w:t>
      </w:r>
    </w:p>
    <w:p w14:paraId="7EB56734" w14:textId="77777777" w:rsidR="00B75FAB" w:rsidRPr="00840F74" w:rsidRDefault="00B75FAB" w:rsidP="00D52295">
      <w:pPr>
        <w:spacing w:after="0"/>
        <w:jc w:val="both"/>
        <w:rPr>
          <w:rFonts w:asciiTheme="majorHAnsi" w:hAnsiTheme="majorHAnsi" w:cstheme="majorHAnsi"/>
          <w:sz w:val="24"/>
          <w:szCs w:val="24"/>
        </w:rPr>
      </w:pPr>
    </w:p>
    <w:p w14:paraId="10453BA4"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4B0DBEE5"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Way to ruin an annual trip there, fucking Coronavirus.</w:t>
      </w:r>
    </w:p>
    <w:p w14:paraId="6961397F" w14:textId="77777777" w:rsidR="00B75FAB" w:rsidRPr="00840F74" w:rsidRDefault="00B75FAB" w:rsidP="00D52295">
      <w:pPr>
        <w:spacing w:after="0"/>
        <w:jc w:val="both"/>
        <w:rPr>
          <w:rFonts w:asciiTheme="majorHAnsi" w:hAnsiTheme="majorHAnsi" w:cstheme="majorHAnsi"/>
          <w:sz w:val="24"/>
          <w:szCs w:val="24"/>
        </w:rPr>
      </w:pPr>
    </w:p>
    <w:p w14:paraId="51E7A2F7"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3E63B1CD"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Anyhow. I took on these things with the intends of, I wanted to see a different version of me that thrived inside of my head, but not in my everyday life. I wanted something to match my personality, my personality is very loud, very extra. </w:t>
      </w:r>
    </w:p>
    <w:p w14:paraId="11A8D7AC" w14:textId="77777777" w:rsidR="00B75FAB" w:rsidRPr="00840F74" w:rsidRDefault="00B75FAB" w:rsidP="00D52295">
      <w:pPr>
        <w:spacing w:after="0"/>
        <w:jc w:val="both"/>
        <w:rPr>
          <w:rFonts w:asciiTheme="majorHAnsi" w:hAnsiTheme="majorHAnsi" w:cstheme="majorHAnsi"/>
          <w:sz w:val="24"/>
          <w:szCs w:val="24"/>
        </w:rPr>
      </w:pPr>
    </w:p>
    <w:p w14:paraId="15669EEE" w14:textId="77777777" w:rsidR="00D52295" w:rsidRPr="00840F74" w:rsidRDefault="00D52295" w:rsidP="00D52295">
      <w:pPr>
        <w:spacing w:after="0"/>
        <w:jc w:val="both"/>
        <w:rPr>
          <w:rFonts w:asciiTheme="majorHAnsi" w:hAnsiTheme="majorHAnsi" w:cstheme="majorHAnsi"/>
          <w:b/>
          <w:sz w:val="24"/>
          <w:szCs w:val="24"/>
        </w:rPr>
      </w:pPr>
    </w:p>
    <w:p w14:paraId="1CEBC1D7"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1B78237C" w14:textId="77777777" w:rsidR="00B75FAB" w:rsidRPr="00840F74" w:rsidRDefault="00D642F0" w:rsidP="00D52295">
      <w:pPr>
        <w:spacing w:after="0"/>
        <w:jc w:val="both"/>
        <w:rPr>
          <w:rFonts w:asciiTheme="majorHAnsi" w:hAnsiTheme="majorHAnsi" w:cstheme="majorHAnsi"/>
          <w:sz w:val="24"/>
          <w:szCs w:val="24"/>
        </w:rPr>
      </w:pPr>
      <w:proofErr w:type="gramStart"/>
      <w:r w:rsidRPr="00840F74">
        <w:rPr>
          <w:rFonts w:asciiTheme="majorHAnsi" w:hAnsiTheme="majorHAnsi" w:cstheme="majorHAnsi"/>
          <w:sz w:val="24"/>
          <w:szCs w:val="24"/>
        </w:rPr>
        <w:t>Yes</w:t>
      </w:r>
      <w:proofErr w:type="gramEnd"/>
      <w:r w:rsidRPr="00840F74">
        <w:rPr>
          <w:rFonts w:asciiTheme="majorHAnsi" w:hAnsiTheme="majorHAnsi" w:cstheme="majorHAnsi"/>
          <w:sz w:val="24"/>
          <w:szCs w:val="24"/>
        </w:rPr>
        <w:t xml:space="preserve"> you are loud. </w:t>
      </w:r>
    </w:p>
    <w:p w14:paraId="6AF5FF5F" w14:textId="77777777" w:rsidR="00B75FAB" w:rsidRPr="00840F74" w:rsidRDefault="00B75FAB" w:rsidP="00D52295">
      <w:pPr>
        <w:spacing w:after="0"/>
        <w:jc w:val="both"/>
        <w:rPr>
          <w:rFonts w:asciiTheme="majorHAnsi" w:hAnsiTheme="majorHAnsi" w:cstheme="majorHAnsi"/>
          <w:sz w:val="24"/>
          <w:szCs w:val="24"/>
        </w:rPr>
      </w:pPr>
    </w:p>
    <w:p w14:paraId="7A52C99B"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550D474D"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Even though I do have a lot of quiet moments that I don't typically share online. Because you guys would probably be bored. But after a year of doing this, I eventually started realizing that none of this had anything to really do with weight loss. It was just more </w:t>
      </w:r>
      <w:proofErr w:type="gramStart"/>
      <w:r w:rsidRPr="00840F74">
        <w:rPr>
          <w:rFonts w:asciiTheme="majorHAnsi" w:hAnsiTheme="majorHAnsi" w:cstheme="majorHAnsi"/>
          <w:sz w:val="24"/>
          <w:szCs w:val="24"/>
        </w:rPr>
        <w:t>like,</w:t>
      </w:r>
      <w:proofErr w:type="gramEnd"/>
      <w:r w:rsidRPr="00840F74">
        <w:rPr>
          <w:rFonts w:asciiTheme="majorHAnsi" w:hAnsiTheme="majorHAnsi" w:cstheme="majorHAnsi"/>
          <w:sz w:val="24"/>
          <w:szCs w:val="24"/>
        </w:rPr>
        <w:t xml:space="preserve"> I want to be this adventurer forever. I want to constantly challenge myself that I am capable of doing hard things. And if anyone's ever taken the time to read my super long, 10-minute bio, that's not an exaggeration. I have two BIOS if you want to read the shorter one, you're more than welcome. But if you want to read longer one it's definitely available on the website. </w:t>
      </w:r>
    </w:p>
    <w:p w14:paraId="797548E2" w14:textId="77777777" w:rsidR="00B75FAB" w:rsidRPr="00840F74" w:rsidRDefault="00B75FAB" w:rsidP="00D52295">
      <w:pPr>
        <w:spacing w:after="0"/>
        <w:jc w:val="both"/>
        <w:rPr>
          <w:rFonts w:asciiTheme="majorHAnsi" w:hAnsiTheme="majorHAnsi" w:cstheme="majorHAnsi"/>
          <w:sz w:val="24"/>
          <w:szCs w:val="24"/>
        </w:rPr>
      </w:pPr>
    </w:p>
    <w:p w14:paraId="237A063B"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1B4DD04A"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Yeah. That's not what we're here for. Let's skip ahead. Alright, so. </w:t>
      </w:r>
      <w:proofErr w:type="spellStart"/>
      <w:r w:rsidRPr="00840F74">
        <w:rPr>
          <w:rFonts w:asciiTheme="majorHAnsi" w:hAnsiTheme="majorHAnsi" w:cstheme="majorHAnsi"/>
          <w:sz w:val="24"/>
          <w:szCs w:val="24"/>
        </w:rPr>
        <w:t>Yayy</w:t>
      </w:r>
      <w:proofErr w:type="spellEnd"/>
      <w:r w:rsidRPr="00840F74">
        <w:rPr>
          <w:rFonts w:asciiTheme="majorHAnsi" w:hAnsiTheme="majorHAnsi" w:cstheme="majorHAnsi"/>
          <w:sz w:val="24"/>
          <w:szCs w:val="24"/>
        </w:rPr>
        <w:t>.</w:t>
      </w:r>
    </w:p>
    <w:p w14:paraId="133C6BF8" w14:textId="77777777" w:rsidR="00B75FAB" w:rsidRPr="00840F74" w:rsidRDefault="00B75FAB" w:rsidP="00D52295">
      <w:pPr>
        <w:spacing w:after="0"/>
        <w:jc w:val="both"/>
        <w:rPr>
          <w:rFonts w:asciiTheme="majorHAnsi" w:hAnsiTheme="majorHAnsi" w:cstheme="majorHAnsi"/>
          <w:sz w:val="24"/>
          <w:szCs w:val="24"/>
        </w:rPr>
      </w:pPr>
    </w:p>
    <w:p w14:paraId="1006CEB5"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70349F69"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You're an asshole. The point is to say that I am a recovering self-defeatist.</w:t>
      </w:r>
    </w:p>
    <w:p w14:paraId="2DD47F0C" w14:textId="77777777" w:rsidR="00B75FAB" w:rsidRPr="00840F74" w:rsidRDefault="00B75FAB" w:rsidP="00D52295">
      <w:pPr>
        <w:spacing w:after="0"/>
        <w:jc w:val="both"/>
        <w:rPr>
          <w:rFonts w:asciiTheme="majorHAnsi" w:hAnsiTheme="majorHAnsi" w:cstheme="majorHAnsi"/>
          <w:sz w:val="24"/>
          <w:szCs w:val="24"/>
        </w:rPr>
      </w:pPr>
    </w:p>
    <w:p w14:paraId="4C1ACB98"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3B017710"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Word. </w:t>
      </w:r>
    </w:p>
    <w:p w14:paraId="4241696B" w14:textId="77777777" w:rsidR="00B75FAB" w:rsidRPr="00840F74" w:rsidRDefault="00B75FAB" w:rsidP="00D52295">
      <w:pPr>
        <w:spacing w:after="0"/>
        <w:jc w:val="both"/>
        <w:rPr>
          <w:rFonts w:asciiTheme="majorHAnsi" w:hAnsiTheme="majorHAnsi" w:cstheme="majorHAnsi"/>
          <w:sz w:val="24"/>
          <w:szCs w:val="24"/>
        </w:rPr>
      </w:pPr>
    </w:p>
    <w:p w14:paraId="62760815"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65210224"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And this recovering self-defeatist [unintelligible: 21:26] doing podcast </w:t>
      </w:r>
    </w:p>
    <w:p w14:paraId="3E5C0A3A" w14:textId="77777777" w:rsidR="00B75FAB" w:rsidRPr="00840F74" w:rsidRDefault="00B75FAB" w:rsidP="00D52295">
      <w:pPr>
        <w:spacing w:after="0"/>
        <w:jc w:val="both"/>
        <w:rPr>
          <w:rFonts w:asciiTheme="majorHAnsi" w:hAnsiTheme="majorHAnsi" w:cstheme="majorHAnsi"/>
          <w:sz w:val="24"/>
          <w:szCs w:val="24"/>
        </w:rPr>
      </w:pPr>
    </w:p>
    <w:p w14:paraId="6C01232B"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02AF0922"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And long-winded.</w:t>
      </w:r>
    </w:p>
    <w:p w14:paraId="0FFE0F08" w14:textId="77777777" w:rsidR="00B75FAB" w:rsidRPr="00840F74" w:rsidRDefault="00B75FAB" w:rsidP="00D52295">
      <w:pPr>
        <w:spacing w:after="0"/>
        <w:jc w:val="both"/>
        <w:rPr>
          <w:rFonts w:asciiTheme="majorHAnsi" w:hAnsiTheme="majorHAnsi" w:cstheme="majorHAnsi"/>
          <w:sz w:val="24"/>
          <w:szCs w:val="24"/>
        </w:rPr>
      </w:pPr>
    </w:p>
    <w:p w14:paraId="209369CC"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524E70F4"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To be fucking hard. </w:t>
      </w:r>
    </w:p>
    <w:p w14:paraId="2650232C" w14:textId="77777777" w:rsidR="00B75FAB" w:rsidRPr="00840F74" w:rsidRDefault="00B75FAB" w:rsidP="00D52295">
      <w:pPr>
        <w:spacing w:after="0"/>
        <w:jc w:val="both"/>
        <w:rPr>
          <w:rFonts w:asciiTheme="majorHAnsi" w:hAnsiTheme="majorHAnsi" w:cstheme="majorHAnsi"/>
          <w:sz w:val="24"/>
          <w:szCs w:val="24"/>
        </w:rPr>
      </w:pPr>
    </w:p>
    <w:p w14:paraId="6B62235A"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2EF321C4"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Did you know that your girl is selling merch? Yep, you damn skippy I am. If you're looking for a dope crop-top, a hoodie that can dilute the salt from all of your haters, or a mug that will make you feel just as good as your morning brew. Checkout and runningfat.chef.com. That's right, runningfatchef.com. Don't whisper it baby. One more time, runningfatchef.com. Rep your favorite fit, fat, athlete gear today.</w:t>
      </w:r>
    </w:p>
    <w:p w14:paraId="40632F99" w14:textId="77777777" w:rsidR="00B75FAB" w:rsidRPr="00840F74" w:rsidRDefault="00B75FAB" w:rsidP="00D52295">
      <w:pPr>
        <w:spacing w:after="0"/>
        <w:jc w:val="both"/>
        <w:rPr>
          <w:rFonts w:asciiTheme="majorHAnsi" w:hAnsiTheme="majorHAnsi" w:cstheme="majorHAnsi"/>
          <w:sz w:val="24"/>
          <w:szCs w:val="24"/>
        </w:rPr>
      </w:pPr>
    </w:p>
    <w:p w14:paraId="3825E0CA"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202D87EA"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What's next?</w:t>
      </w:r>
    </w:p>
    <w:p w14:paraId="0DC3F061" w14:textId="77777777" w:rsidR="00B75FAB" w:rsidRPr="00840F74" w:rsidRDefault="00B75FAB" w:rsidP="00D52295">
      <w:pPr>
        <w:spacing w:after="0"/>
        <w:jc w:val="both"/>
        <w:rPr>
          <w:rFonts w:asciiTheme="majorHAnsi" w:hAnsiTheme="majorHAnsi" w:cstheme="majorHAnsi"/>
          <w:sz w:val="24"/>
          <w:szCs w:val="24"/>
        </w:rPr>
      </w:pPr>
    </w:p>
    <w:p w14:paraId="30E980F2" w14:textId="77777777" w:rsidR="00D52295" w:rsidRPr="00840F74" w:rsidRDefault="00D52295" w:rsidP="00D52295">
      <w:pPr>
        <w:spacing w:after="0"/>
        <w:jc w:val="both"/>
        <w:rPr>
          <w:rFonts w:asciiTheme="majorHAnsi" w:hAnsiTheme="majorHAnsi" w:cstheme="majorHAnsi"/>
          <w:b/>
          <w:sz w:val="24"/>
          <w:szCs w:val="24"/>
        </w:rPr>
      </w:pPr>
    </w:p>
    <w:p w14:paraId="0904973D" w14:textId="77777777" w:rsidR="00D52295" w:rsidRPr="00840F74" w:rsidRDefault="00D52295" w:rsidP="00D52295">
      <w:pPr>
        <w:spacing w:after="0"/>
        <w:jc w:val="both"/>
        <w:rPr>
          <w:rFonts w:asciiTheme="majorHAnsi" w:hAnsiTheme="majorHAnsi" w:cstheme="majorHAnsi"/>
          <w:b/>
          <w:sz w:val="24"/>
          <w:szCs w:val="24"/>
        </w:rPr>
      </w:pPr>
    </w:p>
    <w:p w14:paraId="102AB20A"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50FCE9EC"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Don't worry about it. Let's give you a little bit of a heads up though. This may be, while we're riffing off of each other and shit and...</w:t>
      </w:r>
    </w:p>
    <w:p w14:paraId="11A6D6BB" w14:textId="77777777" w:rsidR="00B75FAB" w:rsidRPr="00840F74" w:rsidRDefault="00B75FAB" w:rsidP="00D52295">
      <w:pPr>
        <w:spacing w:after="0"/>
        <w:jc w:val="both"/>
        <w:rPr>
          <w:rFonts w:asciiTheme="majorHAnsi" w:hAnsiTheme="majorHAnsi" w:cstheme="majorHAnsi"/>
          <w:sz w:val="24"/>
          <w:szCs w:val="24"/>
        </w:rPr>
      </w:pPr>
    </w:p>
    <w:p w14:paraId="48888F29"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39E8FFD2"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Don't use the word rift. Excuse me. Don't tell</w:t>
      </w:r>
      <w:r w:rsidR="00D52295" w:rsidRPr="00840F74">
        <w:rPr>
          <w:rFonts w:asciiTheme="majorHAnsi" w:hAnsiTheme="majorHAnsi" w:cstheme="majorHAnsi"/>
          <w:sz w:val="24"/>
          <w:szCs w:val="24"/>
        </w:rPr>
        <w:t xml:space="preserve"> me what I can say on my fuckin</w:t>
      </w:r>
      <w:r w:rsidRPr="00840F74">
        <w:rPr>
          <w:rFonts w:asciiTheme="majorHAnsi" w:hAnsiTheme="majorHAnsi" w:cstheme="majorHAnsi"/>
          <w:sz w:val="24"/>
          <w:szCs w:val="24"/>
        </w:rPr>
        <w:t xml:space="preserve">g podcast. This is probably the most f words you </w:t>
      </w:r>
      <w:proofErr w:type="spellStart"/>
      <w:r w:rsidRPr="00840F74">
        <w:rPr>
          <w:rFonts w:asciiTheme="majorHAnsi" w:hAnsiTheme="majorHAnsi" w:cstheme="majorHAnsi"/>
          <w:sz w:val="24"/>
          <w:szCs w:val="24"/>
        </w:rPr>
        <w:t>gonna</w:t>
      </w:r>
      <w:proofErr w:type="spellEnd"/>
      <w:r w:rsidRPr="00840F74">
        <w:rPr>
          <w:rFonts w:asciiTheme="majorHAnsi" w:hAnsiTheme="majorHAnsi" w:cstheme="majorHAnsi"/>
          <w:sz w:val="24"/>
          <w:szCs w:val="24"/>
        </w:rPr>
        <w:t xml:space="preserve"> actually hear on this podcast. </w:t>
      </w:r>
    </w:p>
    <w:p w14:paraId="3AAAF2A8" w14:textId="77777777" w:rsidR="00B75FAB" w:rsidRPr="00840F74" w:rsidRDefault="00B75FAB" w:rsidP="00D52295">
      <w:pPr>
        <w:spacing w:after="0"/>
        <w:jc w:val="both"/>
        <w:rPr>
          <w:rFonts w:asciiTheme="majorHAnsi" w:hAnsiTheme="majorHAnsi" w:cstheme="majorHAnsi"/>
          <w:sz w:val="24"/>
          <w:szCs w:val="24"/>
        </w:rPr>
      </w:pPr>
    </w:p>
    <w:p w14:paraId="4B2BE8ED"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6E93BA64"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But I </w:t>
      </w:r>
      <w:proofErr w:type="spellStart"/>
      <w:r w:rsidRPr="00840F74">
        <w:rPr>
          <w:rFonts w:asciiTheme="majorHAnsi" w:hAnsiTheme="majorHAnsi" w:cstheme="majorHAnsi"/>
          <w:sz w:val="24"/>
          <w:szCs w:val="24"/>
        </w:rPr>
        <w:t>ain't</w:t>
      </w:r>
      <w:proofErr w:type="spellEnd"/>
      <w:r w:rsidRPr="00840F74">
        <w:rPr>
          <w:rFonts w:asciiTheme="majorHAnsi" w:hAnsiTheme="majorHAnsi" w:cstheme="majorHAnsi"/>
          <w:sz w:val="24"/>
          <w:szCs w:val="24"/>
        </w:rPr>
        <w:t xml:space="preserve"> </w:t>
      </w:r>
      <w:proofErr w:type="spellStart"/>
      <w:r w:rsidRPr="00840F74">
        <w:rPr>
          <w:rFonts w:asciiTheme="majorHAnsi" w:hAnsiTheme="majorHAnsi" w:cstheme="majorHAnsi"/>
          <w:sz w:val="24"/>
          <w:szCs w:val="24"/>
        </w:rPr>
        <w:t>gonna</w:t>
      </w:r>
      <w:proofErr w:type="spellEnd"/>
      <w:r w:rsidRPr="00840F74">
        <w:rPr>
          <w:rFonts w:asciiTheme="majorHAnsi" w:hAnsiTheme="majorHAnsi" w:cstheme="majorHAnsi"/>
          <w:sz w:val="24"/>
          <w:szCs w:val="24"/>
        </w:rPr>
        <w:t xml:space="preserve"> be here all the time to be dropping them as I do with my New Yorker accent.</w:t>
      </w:r>
    </w:p>
    <w:p w14:paraId="3462768E" w14:textId="77777777" w:rsidR="00B75FAB" w:rsidRPr="00840F74" w:rsidRDefault="00B75FAB" w:rsidP="00D52295">
      <w:pPr>
        <w:spacing w:after="0"/>
        <w:jc w:val="both"/>
        <w:rPr>
          <w:rFonts w:asciiTheme="majorHAnsi" w:hAnsiTheme="majorHAnsi" w:cstheme="majorHAnsi"/>
          <w:sz w:val="24"/>
          <w:szCs w:val="24"/>
        </w:rPr>
      </w:pPr>
    </w:p>
    <w:p w14:paraId="406AF28A"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61E76083"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Oh, my gosh</w:t>
      </w:r>
      <w:r w:rsidR="00D52295" w:rsidRPr="00840F74">
        <w:rPr>
          <w:rFonts w:asciiTheme="majorHAnsi" w:hAnsiTheme="majorHAnsi" w:cstheme="majorHAnsi"/>
          <w:sz w:val="24"/>
          <w:szCs w:val="24"/>
        </w:rPr>
        <w:t>.</w:t>
      </w:r>
      <w:r w:rsidRPr="00840F74">
        <w:rPr>
          <w:rFonts w:asciiTheme="majorHAnsi" w:hAnsiTheme="majorHAnsi" w:cstheme="majorHAnsi"/>
          <w:sz w:val="24"/>
          <w:szCs w:val="24"/>
        </w:rPr>
        <w:t xml:space="preserve"> No, no, no, no, no. Okay, so the podcast, just want you to get an understanding of the way the podcast is </w:t>
      </w:r>
      <w:proofErr w:type="spellStart"/>
      <w:r w:rsidRPr="00840F74">
        <w:rPr>
          <w:rFonts w:asciiTheme="majorHAnsi" w:hAnsiTheme="majorHAnsi" w:cstheme="majorHAnsi"/>
          <w:sz w:val="24"/>
          <w:szCs w:val="24"/>
        </w:rPr>
        <w:t>gonna</w:t>
      </w:r>
      <w:proofErr w:type="spellEnd"/>
      <w:r w:rsidRPr="00840F74">
        <w:rPr>
          <w:rFonts w:asciiTheme="majorHAnsi" w:hAnsiTheme="majorHAnsi" w:cstheme="majorHAnsi"/>
          <w:sz w:val="24"/>
          <w:szCs w:val="24"/>
        </w:rPr>
        <w:t xml:space="preserve"> work. We're looking at 45, </w:t>
      </w:r>
      <w:proofErr w:type="gramStart"/>
      <w:r w:rsidRPr="00840F74">
        <w:rPr>
          <w:rFonts w:asciiTheme="majorHAnsi" w:hAnsiTheme="majorHAnsi" w:cstheme="majorHAnsi"/>
          <w:sz w:val="24"/>
          <w:szCs w:val="24"/>
        </w:rPr>
        <w:t>50 minute</w:t>
      </w:r>
      <w:proofErr w:type="gramEnd"/>
      <w:r w:rsidRPr="00840F74">
        <w:rPr>
          <w:rFonts w:asciiTheme="majorHAnsi" w:hAnsiTheme="majorHAnsi" w:cstheme="majorHAnsi"/>
          <w:sz w:val="24"/>
          <w:szCs w:val="24"/>
        </w:rPr>
        <w:t xml:space="preserve"> interviews. That means that these podcasts are probably not going to be anything over an hour unless the guest actually takes me there. But doubt it.</w:t>
      </w:r>
    </w:p>
    <w:p w14:paraId="046E6D44" w14:textId="77777777" w:rsidR="00B75FAB" w:rsidRPr="00840F74" w:rsidRDefault="00B75FAB" w:rsidP="00D52295">
      <w:pPr>
        <w:spacing w:after="0"/>
        <w:jc w:val="both"/>
        <w:rPr>
          <w:rFonts w:asciiTheme="majorHAnsi" w:hAnsiTheme="majorHAnsi" w:cstheme="majorHAnsi"/>
          <w:sz w:val="24"/>
          <w:szCs w:val="24"/>
        </w:rPr>
      </w:pPr>
    </w:p>
    <w:p w14:paraId="1B627DDB"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2C82FE38"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Focus on the interview podcast? Are you, because I'm not </w:t>
      </w:r>
      <w:proofErr w:type="spellStart"/>
      <w:r w:rsidRPr="00840F74">
        <w:rPr>
          <w:rFonts w:asciiTheme="majorHAnsi" w:hAnsiTheme="majorHAnsi" w:cstheme="majorHAnsi"/>
          <w:sz w:val="24"/>
          <w:szCs w:val="24"/>
        </w:rPr>
        <w:t>gonna</w:t>
      </w:r>
      <w:proofErr w:type="spellEnd"/>
      <w:r w:rsidRPr="00840F74">
        <w:rPr>
          <w:rFonts w:asciiTheme="majorHAnsi" w:hAnsiTheme="majorHAnsi" w:cstheme="majorHAnsi"/>
          <w:sz w:val="24"/>
          <w:szCs w:val="24"/>
        </w:rPr>
        <w:t xml:space="preserve"> be a part of </w:t>
      </w:r>
      <w:r w:rsidR="00D52295" w:rsidRPr="00840F74">
        <w:rPr>
          <w:rFonts w:asciiTheme="majorHAnsi" w:hAnsiTheme="majorHAnsi" w:cstheme="majorHAnsi"/>
          <w:sz w:val="24"/>
          <w:szCs w:val="24"/>
        </w:rPr>
        <w:t>it?</w:t>
      </w:r>
      <w:r w:rsidRPr="00840F74">
        <w:rPr>
          <w:rFonts w:asciiTheme="majorHAnsi" w:hAnsiTheme="majorHAnsi" w:cstheme="majorHAnsi"/>
          <w:sz w:val="24"/>
          <w:szCs w:val="24"/>
        </w:rPr>
        <w:t xml:space="preserve"> I'm </w:t>
      </w:r>
      <w:proofErr w:type="spellStart"/>
      <w:r w:rsidRPr="00840F74">
        <w:rPr>
          <w:rFonts w:asciiTheme="majorHAnsi" w:hAnsiTheme="majorHAnsi" w:cstheme="majorHAnsi"/>
          <w:sz w:val="24"/>
          <w:szCs w:val="24"/>
        </w:rPr>
        <w:t>gonna</w:t>
      </w:r>
      <w:proofErr w:type="spellEnd"/>
      <w:r w:rsidRPr="00840F74">
        <w:rPr>
          <w:rFonts w:asciiTheme="majorHAnsi" w:hAnsiTheme="majorHAnsi" w:cstheme="majorHAnsi"/>
          <w:sz w:val="24"/>
          <w:szCs w:val="24"/>
        </w:rPr>
        <w:t xml:space="preserve"> be cringing in the corner as you record. </w:t>
      </w:r>
    </w:p>
    <w:p w14:paraId="385F8502" w14:textId="77777777" w:rsidR="00B75FAB" w:rsidRPr="00840F74" w:rsidRDefault="00B75FAB" w:rsidP="00D52295">
      <w:pPr>
        <w:spacing w:after="0"/>
        <w:jc w:val="both"/>
        <w:rPr>
          <w:rFonts w:asciiTheme="majorHAnsi" w:hAnsiTheme="majorHAnsi" w:cstheme="majorHAnsi"/>
          <w:sz w:val="24"/>
          <w:szCs w:val="24"/>
        </w:rPr>
      </w:pPr>
    </w:p>
    <w:p w14:paraId="437E6F53"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64819592"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Yes. He actually does. </w:t>
      </w:r>
    </w:p>
    <w:p w14:paraId="5A53FABF" w14:textId="77777777" w:rsidR="00B75FAB" w:rsidRPr="00840F74" w:rsidRDefault="00B75FAB" w:rsidP="00D52295">
      <w:pPr>
        <w:spacing w:after="0"/>
        <w:jc w:val="both"/>
        <w:rPr>
          <w:rFonts w:asciiTheme="majorHAnsi" w:hAnsiTheme="majorHAnsi" w:cstheme="majorHAnsi"/>
          <w:sz w:val="24"/>
          <w:szCs w:val="24"/>
        </w:rPr>
      </w:pPr>
    </w:p>
    <w:p w14:paraId="62C76320"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1632B87D"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So, are you going to be doing solo talks to or like talking to yourself into the microphone?</w:t>
      </w:r>
    </w:p>
    <w:p w14:paraId="32DC6289" w14:textId="77777777" w:rsidR="00B75FAB" w:rsidRPr="00840F74" w:rsidRDefault="00B75FAB" w:rsidP="00D52295">
      <w:pPr>
        <w:spacing w:after="0"/>
        <w:jc w:val="both"/>
        <w:rPr>
          <w:rFonts w:asciiTheme="majorHAnsi" w:hAnsiTheme="majorHAnsi" w:cstheme="majorHAnsi"/>
          <w:sz w:val="24"/>
          <w:szCs w:val="24"/>
        </w:rPr>
      </w:pPr>
    </w:p>
    <w:p w14:paraId="4BBCF46A"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2AF96DC3"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It'll be very rare. </w:t>
      </w:r>
    </w:p>
    <w:p w14:paraId="3DF490DB" w14:textId="77777777" w:rsidR="00B75FAB" w:rsidRPr="00840F74" w:rsidRDefault="00B75FAB" w:rsidP="00D52295">
      <w:pPr>
        <w:spacing w:after="0"/>
        <w:jc w:val="both"/>
        <w:rPr>
          <w:rFonts w:asciiTheme="majorHAnsi" w:hAnsiTheme="majorHAnsi" w:cstheme="majorHAnsi"/>
          <w:sz w:val="24"/>
          <w:szCs w:val="24"/>
        </w:rPr>
      </w:pPr>
    </w:p>
    <w:p w14:paraId="6A65F22E"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6408B9A2"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It would be the same thing like you writing your blog. </w:t>
      </w:r>
    </w:p>
    <w:p w14:paraId="3DC65D69" w14:textId="77777777" w:rsidR="00B75FAB" w:rsidRPr="00840F74" w:rsidRDefault="00B75FAB" w:rsidP="00D52295">
      <w:pPr>
        <w:spacing w:after="0"/>
        <w:jc w:val="both"/>
        <w:rPr>
          <w:rFonts w:asciiTheme="majorHAnsi" w:hAnsiTheme="majorHAnsi" w:cstheme="majorHAnsi"/>
          <w:sz w:val="24"/>
          <w:szCs w:val="24"/>
        </w:rPr>
      </w:pPr>
    </w:p>
    <w:p w14:paraId="7DFA4BA6"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06351C97" w14:textId="77777777" w:rsidR="00B75FAB" w:rsidRPr="00840F74" w:rsidRDefault="00D642F0" w:rsidP="00D52295">
      <w:pPr>
        <w:spacing w:after="0"/>
        <w:jc w:val="both"/>
        <w:rPr>
          <w:rFonts w:asciiTheme="majorHAnsi" w:hAnsiTheme="majorHAnsi" w:cstheme="majorHAnsi"/>
          <w:sz w:val="24"/>
          <w:szCs w:val="24"/>
        </w:rPr>
      </w:pPr>
      <w:proofErr w:type="gramStart"/>
      <w:r w:rsidRPr="00840F74">
        <w:rPr>
          <w:rFonts w:asciiTheme="majorHAnsi" w:hAnsiTheme="majorHAnsi" w:cstheme="majorHAnsi"/>
          <w:sz w:val="24"/>
          <w:szCs w:val="24"/>
        </w:rPr>
        <w:t>Yeah</w:t>
      </w:r>
      <w:proofErr w:type="gramEnd"/>
      <w:r w:rsidRPr="00840F74">
        <w:rPr>
          <w:rFonts w:asciiTheme="majorHAnsi" w:hAnsiTheme="majorHAnsi" w:cstheme="majorHAnsi"/>
          <w:sz w:val="24"/>
          <w:szCs w:val="24"/>
        </w:rPr>
        <w:t xml:space="preserve"> it would be but no, I think that I just want to stick to interviews.</w:t>
      </w:r>
    </w:p>
    <w:p w14:paraId="3E9674F1" w14:textId="77777777" w:rsidR="00B75FAB" w:rsidRPr="00840F74" w:rsidRDefault="00B75FAB" w:rsidP="00D52295">
      <w:pPr>
        <w:spacing w:after="0"/>
        <w:jc w:val="both"/>
        <w:rPr>
          <w:rFonts w:asciiTheme="majorHAnsi" w:hAnsiTheme="majorHAnsi" w:cstheme="majorHAnsi"/>
          <w:sz w:val="24"/>
          <w:szCs w:val="24"/>
        </w:rPr>
      </w:pPr>
    </w:p>
    <w:p w14:paraId="2D112236"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055A313C"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It could be all like, oh man, I was running today, and then I crapped myself. And let me tell you what that was like.</w:t>
      </w:r>
    </w:p>
    <w:p w14:paraId="701F8670" w14:textId="77777777" w:rsidR="00B75FAB" w:rsidRPr="00840F74" w:rsidRDefault="00B75FAB" w:rsidP="00D52295">
      <w:pPr>
        <w:spacing w:after="0"/>
        <w:jc w:val="both"/>
        <w:rPr>
          <w:rFonts w:asciiTheme="majorHAnsi" w:hAnsiTheme="majorHAnsi" w:cstheme="majorHAnsi"/>
          <w:sz w:val="24"/>
          <w:szCs w:val="24"/>
        </w:rPr>
      </w:pPr>
    </w:p>
    <w:p w14:paraId="04756702"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26FD75FE"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That was my first blog post.</w:t>
      </w:r>
    </w:p>
    <w:p w14:paraId="64A468F0" w14:textId="77777777" w:rsidR="00B75FAB" w:rsidRPr="00840F74" w:rsidRDefault="00B75FAB" w:rsidP="00D52295">
      <w:pPr>
        <w:spacing w:after="0"/>
        <w:jc w:val="both"/>
        <w:rPr>
          <w:rFonts w:asciiTheme="majorHAnsi" w:hAnsiTheme="majorHAnsi" w:cstheme="majorHAnsi"/>
          <w:sz w:val="24"/>
          <w:szCs w:val="24"/>
        </w:rPr>
      </w:pPr>
    </w:p>
    <w:p w14:paraId="125AACF6"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3BAA10D1"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This </w:t>
      </w:r>
      <w:r w:rsidR="00D52295" w:rsidRPr="00840F74">
        <w:rPr>
          <w:rFonts w:asciiTheme="majorHAnsi" w:hAnsiTheme="majorHAnsi" w:cstheme="majorHAnsi"/>
          <w:sz w:val="24"/>
          <w:szCs w:val="24"/>
        </w:rPr>
        <w:t>time you</w:t>
      </w:r>
      <w:r w:rsidRPr="00840F74">
        <w:rPr>
          <w:rFonts w:asciiTheme="majorHAnsi" w:hAnsiTheme="majorHAnsi" w:cstheme="majorHAnsi"/>
          <w:sz w:val="24"/>
          <w:szCs w:val="24"/>
        </w:rPr>
        <w:t xml:space="preserve"> don't have to write it.  You could tell the microphone and then... oh man, there was nuggets and corn. </w:t>
      </w:r>
    </w:p>
    <w:p w14:paraId="0653E54A" w14:textId="77777777" w:rsidR="00B75FAB" w:rsidRPr="00840F74" w:rsidRDefault="00B75FAB" w:rsidP="00D52295">
      <w:pPr>
        <w:spacing w:after="0"/>
        <w:jc w:val="both"/>
        <w:rPr>
          <w:rFonts w:asciiTheme="majorHAnsi" w:hAnsiTheme="majorHAnsi" w:cstheme="majorHAnsi"/>
          <w:sz w:val="24"/>
          <w:szCs w:val="24"/>
        </w:rPr>
      </w:pPr>
    </w:p>
    <w:p w14:paraId="5B9006AC"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3F5CD691"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I was not that descriptive. </w:t>
      </w:r>
    </w:p>
    <w:p w14:paraId="67A04999" w14:textId="77777777" w:rsidR="00B75FAB" w:rsidRPr="00840F74" w:rsidRDefault="00B75FAB" w:rsidP="00D52295">
      <w:pPr>
        <w:spacing w:after="0"/>
        <w:jc w:val="both"/>
        <w:rPr>
          <w:rFonts w:asciiTheme="majorHAnsi" w:hAnsiTheme="majorHAnsi" w:cstheme="majorHAnsi"/>
          <w:sz w:val="24"/>
          <w:szCs w:val="24"/>
        </w:rPr>
      </w:pPr>
    </w:p>
    <w:p w14:paraId="0B345305"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71619186"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There were chunks.</w:t>
      </w:r>
    </w:p>
    <w:p w14:paraId="4718B00D" w14:textId="77777777" w:rsidR="00B75FAB" w:rsidRPr="00840F74" w:rsidRDefault="00B75FAB" w:rsidP="00D52295">
      <w:pPr>
        <w:spacing w:after="0"/>
        <w:jc w:val="both"/>
        <w:rPr>
          <w:rFonts w:asciiTheme="majorHAnsi" w:hAnsiTheme="majorHAnsi" w:cstheme="majorHAnsi"/>
          <w:sz w:val="24"/>
          <w:szCs w:val="24"/>
        </w:rPr>
      </w:pPr>
    </w:p>
    <w:p w14:paraId="1926ABA1"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7B930F35"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The goal of this podcast is to interview people and get them to be a storyteller of their own lives. And to tell it from a perspective, whereas not like I'm sitting in front of 60,000 cameras in front of Good Morning America, or the Today's show. That is not just a list of generic questions to appease an audience. I want them to be able to tell a chapter out of their book the way that they see fit. That will inspire others. That will make others laugh. That will make others feel seen. That is the goal of this.</w:t>
      </w:r>
    </w:p>
    <w:p w14:paraId="53BB6EA5" w14:textId="77777777" w:rsidR="00B75FAB" w:rsidRPr="00840F74" w:rsidRDefault="00B75FAB" w:rsidP="00D52295">
      <w:pPr>
        <w:spacing w:after="0"/>
        <w:jc w:val="both"/>
        <w:rPr>
          <w:rFonts w:asciiTheme="majorHAnsi" w:hAnsiTheme="majorHAnsi" w:cstheme="majorHAnsi"/>
          <w:sz w:val="24"/>
          <w:szCs w:val="24"/>
        </w:rPr>
      </w:pPr>
    </w:p>
    <w:p w14:paraId="58909CA9"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3ED6EEBD"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You did that with your interview voice too. I don't know if you notice. </w:t>
      </w:r>
    </w:p>
    <w:p w14:paraId="56919F5A" w14:textId="77777777" w:rsidR="00B75FAB" w:rsidRPr="00840F74" w:rsidRDefault="00B75FAB" w:rsidP="00D52295">
      <w:pPr>
        <w:spacing w:after="0"/>
        <w:jc w:val="both"/>
        <w:rPr>
          <w:rFonts w:asciiTheme="majorHAnsi" w:hAnsiTheme="majorHAnsi" w:cstheme="majorHAnsi"/>
          <w:sz w:val="24"/>
          <w:szCs w:val="24"/>
        </w:rPr>
      </w:pPr>
    </w:p>
    <w:p w14:paraId="2B9B1F9B"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791843F6"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What intimate voice? </w:t>
      </w:r>
    </w:p>
    <w:p w14:paraId="32F43F96" w14:textId="77777777" w:rsidR="00B75FAB" w:rsidRPr="00840F74" w:rsidRDefault="00B75FAB" w:rsidP="00D52295">
      <w:pPr>
        <w:spacing w:after="0"/>
        <w:jc w:val="both"/>
        <w:rPr>
          <w:rFonts w:asciiTheme="majorHAnsi" w:hAnsiTheme="majorHAnsi" w:cstheme="majorHAnsi"/>
          <w:sz w:val="24"/>
          <w:szCs w:val="24"/>
        </w:rPr>
      </w:pPr>
    </w:p>
    <w:p w14:paraId="5F3823D9"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07C42B2E"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You were like, and this is the goal of the podcast to talk like this. </w:t>
      </w:r>
    </w:p>
    <w:p w14:paraId="0BB9340B" w14:textId="77777777" w:rsidR="00B75FAB" w:rsidRPr="00840F74" w:rsidRDefault="00B75FAB" w:rsidP="00D52295">
      <w:pPr>
        <w:spacing w:after="0"/>
        <w:jc w:val="both"/>
        <w:rPr>
          <w:rFonts w:asciiTheme="majorHAnsi" w:hAnsiTheme="majorHAnsi" w:cstheme="majorHAnsi"/>
          <w:sz w:val="24"/>
          <w:szCs w:val="24"/>
        </w:rPr>
      </w:pPr>
    </w:p>
    <w:p w14:paraId="5B0E438A"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4D41F227"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Oh, he's such a troll. </w:t>
      </w:r>
    </w:p>
    <w:p w14:paraId="75F3A705" w14:textId="77777777" w:rsidR="00B75FAB" w:rsidRPr="00840F74" w:rsidRDefault="00B75FAB" w:rsidP="00D52295">
      <w:pPr>
        <w:spacing w:after="0"/>
        <w:jc w:val="both"/>
        <w:rPr>
          <w:rFonts w:asciiTheme="majorHAnsi" w:hAnsiTheme="majorHAnsi" w:cstheme="majorHAnsi"/>
          <w:sz w:val="24"/>
          <w:szCs w:val="24"/>
        </w:rPr>
      </w:pPr>
    </w:p>
    <w:p w14:paraId="1F5B5764"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0E345273"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And make everyone feel comfortable. </w:t>
      </w:r>
    </w:p>
    <w:p w14:paraId="084BC552" w14:textId="77777777" w:rsidR="00B75FAB" w:rsidRPr="00840F74" w:rsidRDefault="00B75FAB" w:rsidP="00D52295">
      <w:pPr>
        <w:spacing w:after="0"/>
        <w:jc w:val="both"/>
        <w:rPr>
          <w:rFonts w:asciiTheme="majorHAnsi" w:hAnsiTheme="majorHAnsi" w:cstheme="majorHAnsi"/>
          <w:sz w:val="24"/>
          <w:szCs w:val="24"/>
        </w:rPr>
      </w:pPr>
    </w:p>
    <w:p w14:paraId="5DDD8F76"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17D5964F"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Go blow it out your ass. </w:t>
      </w:r>
    </w:p>
    <w:p w14:paraId="77F41283" w14:textId="77777777" w:rsidR="00B75FAB" w:rsidRPr="00840F74" w:rsidRDefault="00B75FAB" w:rsidP="00D52295">
      <w:pPr>
        <w:spacing w:after="0"/>
        <w:jc w:val="both"/>
        <w:rPr>
          <w:rFonts w:asciiTheme="majorHAnsi" w:hAnsiTheme="majorHAnsi" w:cstheme="majorHAnsi"/>
          <w:sz w:val="24"/>
          <w:szCs w:val="24"/>
        </w:rPr>
      </w:pPr>
    </w:p>
    <w:p w14:paraId="6977262C"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1B00461F"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And hopefully not put anyone to sleep. Okay. So, now we're doing this, we're recording, you've got a few in the can already. </w:t>
      </w:r>
    </w:p>
    <w:p w14:paraId="748EC875" w14:textId="77777777" w:rsidR="00B75FAB" w:rsidRPr="00840F74" w:rsidRDefault="00B75FAB" w:rsidP="00D52295">
      <w:pPr>
        <w:spacing w:after="0"/>
        <w:jc w:val="both"/>
        <w:rPr>
          <w:rFonts w:asciiTheme="majorHAnsi" w:hAnsiTheme="majorHAnsi" w:cstheme="majorHAnsi"/>
          <w:sz w:val="24"/>
          <w:szCs w:val="24"/>
        </w:rPr>
      </w:pPr>
    </w:p>
    <w:p w14:paraId="24AD2F5C"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22FEA3D5" w14:textId="77777777" w:rsidR="00B75FAB" w:rsidRPr="00840F74" w:rsidRDefault="00D642F0" w:rsidP="00D52295">
      <w:pPr>
        <w:spacing w:after="0"/>
        <w:jc w:val="both"/>
        <w:rPr>
          <w:rFonts w:asciiTheme="majorHAnsi" w:hAnsiTheme="majorHAnsi" w:cstheme="majorHAnsi"/>
          <w:sz w:val="24"/>
          <w:szCs w:val="24"/>
        </w:rPr>
      </w:pPr>
      <w:proofErr w:type="gramStart"/>
      <w:r w:rsidRPr="00840F74">
        <w:rPr>
          <w:rFonts w:asciiTheme="majorHAnsi" w:hAnsiTheme="majorHAnsi" w:cstheme="majorHAnsi"/>
          <w:sz w:val="24"/>
          <w:szCs w:val="24"/>
        </w:rPr>
        <w:t>Yes</w:t>
      </w:r>
      <w:proofErr w:type="gramEnd"/>
      <w:r w:rsidRPr="00840F74">
        <w:rPr>
          <w:rFonts w:asciiTheme="majorHAnsi" w:hAnsiTheme="majorHAnsi" w:cstheme="majorHAnsi"/>
          <w:sz w:val="24"/>
          <w:szCs w:val="24"/>
        </w:rPr>
        <w:t xml:space="preserve"> I do.</w:t>
      </w:r>
    </w:p>
    <w:p w14:paraId="1DDFD9D4" w14:textId="77777777" w:rsidR="00B75FAB" w:rsidRPr="00840F74" w:rsidRDefault="00B75FAB" w:rsidP="00D52295">
      <w:pPr>
        <w:spacing w:after="0"/>
        <w:jc w:val="both"/>
        <w:rPr>
          <w:rFonts w:asciiTheme="majorHAnsi" w:hAnsiTheme="majorHAnsi" w:cstheme="majorHAnsi"/>
          <w:sz w:val="24"/>
          <w:szCs w:val="24"/>
        </w:rPr>
      </w:pPr>
    </w:p>
    <w:p w14:paraId="2FB45D61"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356F1107"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And so, what was the process behind putting this thing together?</w:t>
      </w:r>
    </w:p>
    <w:p w14:paraId="00ED1BA1" w14:textId="77777777" w:rsidR="00B75FAB" w:rsidRPr="00840F74" w:rsidRDefault="00B75FAB" w:rsidP="00D52295">
      <w:pPr>
        <w:spacing w:after="0"/>
        <w:jc w:val="both"/>
        <w:rPr>
          <w:rFonts w:asciiTheme="majorHAnsi" w:hAnsiTheme="majorHAnsi" w:cstheme="majorHAnsi"/>
          <w:sz w:val="24"/>
          <w:szCs w:val="24"/>
        </w:rPr>
      </w:pPr>
    </w:p>
    <w:p w14:paraId="23499A0D"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59A79ECB"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Oh man. Well, what people don't tell you about podcasting is that there's a lot of damn research and work. In order to make this podcast happen it means that I actually had to Google Search some of these people that I consider friends like almost everybody [crosstalk: 25:30] </w:t>
      </w:r>
    </w:p>
    <w:p w14:paraId="0E83AE53" w14:textId="77777777" w:rsidR="00B75FAB" w:rsidRPr="00840F74" w:rsidRDefault="00B75FAB" w:rsidP="00D52295">
      <w:pPr>
        <w:spacing w:after="0"/>
        <w:jc w:val="both"/>
        <w:rPr>
          <w:rFonts w:asciiTheme="majorHAnsi" w:hAnsiTheme="majorHAnsi" w:cstheme="majorHAnsi"/>
          <w:sz w:val="24"/>
          <w:szCs w:val="24"/>
        </w:rPr>
      </w:pPr>
    </w:p>
    <w:p w14:paraId="6CC35667"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1CD6ACB9"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I thought you said this wasn't </w:t>
      </w:r>
      <w:r w:rsidR="00D52295" w:rsidRPr="00840F74">
        <w:rPr>
          <w:rFonts w:asciiTheme="majorHAnsi" w:hAnsiTheme="majorHAnsi" w:cstheme="majorHAnsi"/>
          <w:sz w:val="24"/>
          <w:szCs w:val="24"/>
        </w:rPr>
        <w:t>google able</w:t>
      </w:r>
      <w:r w:rsidRPr="00840F74">
        <w:rPr>
          <w:rFonts w:asciiTheme="majorHAnsi" w:hAnsiTheme="majorHAnsi" w:cstheme="majorHAnsi"/>
          <w:sz w:val="24"/>
          <w:szCs w:val="24"/>
        </w:rPr>
        <w:t xml:space="preserve"> information. That is a word now.</w:t>
      </w:r>
    </w:p>
    <w:p w14:paraId="72AD000F" w14:textId="77777777" w:rsidR="00B75FAB" w:rsidRPr="00840F74" w:rsidRDefault="00B75FAB" w:rsidP="00D52295">
      <w:pPr>
        <w:spacing w:after="0"/>
        <w:jc w:val="both"/>
        <w:rPr>
          <w:rFonts w:asciiTheme="majorHAnsi" w:hAnsiTheme="majorHAnsi" w:cstheme="majorHAnsi"/>
          <w:sz w:val="24"/>
          <w:szCs w:val="24"/>
        </w:rPr>
      </w:pPr>
    </w:p>
    <w:p w14:paraId="71E82AE5"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72C27F4F"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Excuse me. </w:t>
      </w:r>
      <w:proofErr w:type="gramStart"/>
      <w:r w:rsidRPr="00840F74">
        <w:rPr>
          <w:rFonts w:asciiTheme="majorHAnsi" w:hAnsiTheme="majorHAnsi" w:cstheme="majorHAnsi"/>
          <w:sz w:val="24"/>
          <w:szCs w:val="24"/>
        </w:rPr>
        <w:t>Yes it is</w:t>
      </w:r>
      <w:proofErr w:type="gramEnd"/>
      <w:r w:rsidRPr="00840F74">
        <w:rPr>
          <w:rFonts w:asciiTheme="majorHAnsi" w:hAnsiTheme="majorHAnsi" w:cstheme="majorHAnsi"/>
          <w:sz w:val="24"/>
          <w:szCs w:val="24"/>
        </w:rPr>
        <w:t>. It is a word. And I'm glad that you're able to say that better than I am. I get tongue tied.</w:t>
      </w:r>
    </w:p>
    <w:p w14:paraId="2A9AFE19" w14:textId="77777777" w:rsidR="00B75FAB" w:rsidRPr="00840F74" w:rsidRDefault="00B75FAB" w:rsidP="00D52295">
      <w:pPr>
        <w:spacing w:after="0"/>
        <w:jc w:val="both"/>
        <w:rPr>
          <w:rFonts w:asciiTheme="majorHAnsi" w:hAnsiTheme="majorHAnsi" w:cstheme="majorHAnsi"/>
          <w:sz w:val="24"/>
          <w:szCs w:val="24"/>
        </w:rPr>
      </w:pPr>
    </w:p>
    <w:p w14:paraId="1712DD6D"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49C557FE"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You are terrible. </w:t>
      </w:r>
      <w:r w:rsidR="00D52295" w:rsidRPr="00840F74">
        <w:rPr>
          <w:rFonts w:asciiTheme="majorHAnsi" w:hAnsiTheme="majorHAnsi" w:cstheme="majorHAnsi"/>
          <w:sz w:val="24"/>
          <w:szCs w:val="24"/>
        </w:rPr>
        <w:t>Google able</w:t>
      </w:r>
      <w:r w:rsidRPr="00840F74">
        <w:rPr>
          <w:rFonts w:asciiTheme="majorHAnsi" w:hAnsiTheme="majorHAnsi" w:cstheme="majorHAnsi"/>
          <w:sz w:val="24"/>
          <w:szCs w:val="24"/>
        </w:rPr>
        <w:t xml:space="preserve">. Say it. </w:t>
      </w:r>
      <w:r w:rsidR="00D52295" w:rsidRPr="00840F74">
        <w:rPr>
          <w:rFonts w:asciiTheme="majorHAnsi" w:hAnsiTheme="majorHAnsi" w:cstheme="majorHAnsi"/>
          <w:sz w:val="24"/>
          <w:szCs w:val="24"/>
        </w:rPr>
        <w:t>Google able</w:t>
      </w:r>
      <w:r w:rsidRPr="00840F74">
        <w:rPr>
          <w:rFonts w:asciiTheme="majorHAnsi" w:hAnsiTheme="majorHAnsi" w:cstheme="majorHAnsi"/>
          <w:sz w:val="24"/>
          <w:szCs w:val="24"/>
        </w:rPr>
        <w:t>.</w:t>
      </w:r>
    </w:p>
    <w:p w14:paraId="32CD8A5C" w14:textId="77777777" w:rsidR="00B75FAB" w:rsidRPr="00840F74" w:rsidRDefault="00B75FAB" w:rsidP="00D52295">
      <w:pPr>
        <w:spacing w:after="0"/>
        <w:jc w:val="both"/>
        <w:rPr>
          <w:rFonts w:asciiTheme="majorHAnsi" w:hAnsiTheme="majorHAnsi" w:cstheme="majorHAnsi"/>
          <w:sz w:val="24"/>
          <w:szCs w:val="24"/>
        </w:rPr>
      </w:pPr>
    </w:p>
    <w:p w14:paraId="1241B228"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7D5C6DFD"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Don't have me pronounce it on here. </w:t>
      </w:r>
      <w:r w:rsidR="00D52295" w:rsidRPr="00840F74">
        <w:rPr>
          <w:rFonts w:asciiTheme="majorHAnsi" w:hAnsiTheme="majorHAnsi" w:cstheme="majorHAnsi"/>
          <w:sz w:val="24"/>
          <w:szCs w:val="24"/>
        </w:rPr>
        <w:t>Google able</w:t>
      </w:r>
      <w:r w:rsidRPr="00840F74">
        <w:rPr>
          <w:rFonts w:asciiTheme="majorHAnsi" w:hAnsiTheme="majorHAnsi" w:cstheme="majorHAnsi"/>
          <w:sz w:val="24"/>
          <w:szCs w:val="24"/>
        </w:rPr>
        <w:t xml:space="preserve">. I told you I can't say it. No, I had to Google Search [crosstalk: 26:02]. </w:t>
      </w:r>
      <w:proofErr w:type="gramStart"/>
      <w:r w:rsidRPr="00840F74">
        <w:rPr>
          <w:rFonts w:asciiTheme="majorHAnsi" w:hAnsiTheme="majorHAnsi" w:cstheme="majorHAnsi"/>
          <w:sz w:val="24"/>
          <w:szCs w:val="24"/>
        </w:rPr>
        <w:t>No</w:t>
      </w:r>
      <w:proofErr w:type="gramEnd"/>
      <w:r w:rsidRPr="00840F74">
        <w:rPr>
          <w:rFonts w:asciiTheme="majorHAnsi" w:hAnsiTheme="majorHAnsi" w:cstheme="majorHAnsi"/>
          <w:sz w:val="24"/>
          <w:szCs w:val="24"/>
        </w:rPr>
        <w:t xml:space="preserve"> I'm not, this will not turn into that.</w:t>
      </w:r>
    </w:p>
    <w:p w14:paraId="5DF46B5C" w14:textId="77777777" w:rsidR="00B75FAB" w:rsidRPr="00840F74" w:rsidRDefault="00B75FAB" w:rsidP="00D52295">
      <w:pPr>
        <w:spacing w:after="0"/>
        <w:jc w:val="both"/>
        <w:rPr>
          <w:rFonts w:asciiTheme="majorHAnsi" w:hAnsiTheme="majorHAnsi" w:cstheme="majorHAnsi"/>
          <w:sz w:val="24"/>
          <w:szCs w:val="24"/>
        </w:rPr>
      </w:pPr>
    </w:p>
    <w:p w14:paraId="04C78A5B"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7613880B"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[Unintelligible: 26:08] that's how she says it.</w:t>
      </w:r>
    </w:p>
    <w:p w14:paraId="6656F6AB" w14:textId="77777777" w:rsidR="00B75FAB" w:rsidRPr="00840F74" w:rsidRDefault="00B75FAB" w:rsidP="00D52295">
      <w:pPr>
        <w:spacing w:after="0"/>
        <w:jc w:val="both"/>
        <w:rPr>
          <w:rFonts w:asciiTheme="majorHAnsi" w:hAnsiTheme="majorHAnsi" w:cstheme="majorHAnsi"/>
          <w:sz w:val="24"/>
          <w:szCs w:val="24"/>
        </w:rPr>
      </w:pPr>
    </w:p>
    <w:p w14:paraId="3141F4E2"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4A5C581E"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I have a bit of a lisp that you will hear. </w:t>
      </w:r>
    </w:p>
    <w:p w14:paraId="53AD64D1" w14:textId="77777777" w:rsidR="00B75FAB" w:rsidRPr="00840F74" w:rsidRDefault="00B75FAB" w:rsidP="00D52295">
      <w:pPr>
        <w:spacing w:after="0"/>
        <w:jc w:val="both"/>
        <w:rPr>
          <w:rFonts w:asciiTheme="majorHAnsi" w:hAnsiTheme="majorHAnsi" w:cstheme="majorHAnsi"/>
          <w:sz w:val="24"/>
          <w:szCs w:val="24"/>
        </w:rPr>
      </w:pPr>
    </w:p>
    <w:p w14:paraId="3E0191AC"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5D3E54F7"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[Unintelligible: 26:15] No man, now you're [inaudible: 26:17] this </w:t>
      </w:r>
      <w:proofErr w:type="gramStart"/>
      <w:r w:rsidRPr="00840F74">
        <w:rPr>
          <w:rFonts w:asciiTheme="majorHAnsi" w:hAnsiTheme="majorHAnsi" w:cstheme="majorHAnsi"/>
          <w:sz w:val="24"/>
          <w:szCs w:val="24"/>
        </w:rPr>
        <w:t>shit</w:t>
      </w:r>
      <w:proofErr w:type="gramEnd"/>
      <w:r w:rsidRPr="00840F74">
        <w:rPr>
          <w:rFonts w:asciiTheme="majorHAnsi" w:hAnsiTheme="majorHAnsi" w:cstheme="majorHAnsi"/>
          <w:sz w:val="24"/>
          <w:szCs w:val="24"/>
        </w:rPr>
        <w:t xml:space="preserve"> out. </w:t>
      </w:r>
    </w:p>
    <w:p w14:paraId="3B4E6DA2" w14:textId="77777777" w:rsidR="00B75FAB" w:rsidRPr="00840F74" w:rsidRDefault="00B75FAB" w:rsidP="00D52295">
      <w:pPr>
        <w:spacing w:after="0"/>
        <w:jc w:val="both"/>
        <w:rPr>
          <w:rFonts w:asciiTheme="majorHAnsi" w:hAnsiTheme="majorHAnsi" w:cstheme="majorHAnsi"/>
          <w:sz w:val="24"/>
          <w:szCs w:val="24"/>
        </w:rPr>
      </w:pPr>
    </w:p>
    <w:p w14:paraId="4AD0BAE4"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449E8AE7"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I thought about it this time...</w:t>
      </w:r>
    </w:p>
    <w:p w14:paraId="1143A41A" w14:textId="77777777" w:rsidR="00B75FAB" w:rsidRPr="00840F74" w:rsidRDefault="00B75FAB" w:rsidP="00D52295">
      <w:pPr>
        <w:spacing w:after="0"/>
        <w:jc w:val="both"/>
        <w:rPr>
          <w:rFonts w:asciiTheme="majorHAnsi" w:hAnsiTheme="majorHAnsi" w:cstheme="majorHAnsi"/>
          <w:sz w:val="24"/>
          <w:szCs w:val="24"/>
        </w:rPr>
      </w:pPr>
    </w:p>
    <w:p w14:paraId="6AFB274D"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401F951B"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Say it like how you always say it.</w:t>
      </w:r>
    </w:p>
    <w:p w14:paraId="16A80873" w14:textId="77777777" w:rsidR="00B75FAB" w:rsidRPr="00840F74" w:rsidRDefault="00B75FAB" w:rsidP="00D52295">
      <w:pPr>
        <w:spacing w:after="0"/>
        <w:jc w:val="both"/>
        <w:rPr>
          <w:rFonts w:asciiTheme="majorHAnsi" w:hAnsiTheme="majorHAnsi" w:cstheme="majorHAnsi"/>
          <w:sz w:val="24"/>
          <w:szCs w:val="24"/>
        </w:rPr>
      </w:pPr>
    </w:p>
    <w:p w14:paraId="4758DCDF"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371E4096"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[Unintelligible: 26:31] See, it's not </w:t>
      </w:r>
      <w:proofErr w:type="spellStart"/>
      <w:r w:rsidRPr="00840F74">
        <w:rPr>
          <w:rFonts w:asciiTheme="majorHAnsi" w:hAnsiTheme="majorHAnsi" w:cstheme="majorHAnsi"/>
          <w:sz w:val="24"/>
          <w:szCs w:val="24"/>
        </w:rPr>
        <w:t>gonna</w:t>
      </w:r>
      <w:proofErr w:type="spellEnd"/>
      <w:r w:rsidRPr="00840F74">
        <w:rPr>
          <w:rFonts w:asciiTheme="majorHAnsi" w:hAnsiTheme="majorHAnsi" w:cstheme="majorHAnsi"/>
          <w:sz w:val="24"/>
          <w:szCs w:val="24"/>
        </w:rPr>
        <w:t xml:space="preserve"> be your first time on this podcast now. It's not </w:t>
      </w:r>
      <w:proofErr w:type="spellStart"/>
      <w:r w:rsidRPr="00840F74">
        <w:rPr>
          <w:rFonts w:asciiTheme="majorHAnsi" w:hAnsiTheme="majorHAnsi" w:cstheme="majorHAnsi"/>
          <w:sz w:val="24"/>
          <w:szCs w:val="24"/>
        </w:rPr>
        <w:t>gonna</w:t>
      </w:r>
      <w:proofErr w:type="spellEnd"/>
      <w:r w:rsidRPr="00840F74">
        <w:rPr>
          <w:rFonts w:asciiTheme="majorHAnsi" w:hAnsiTheme="majorHAnsi" w:cstheme="majorHAnsi"/>
          <w:sz w:val="24"/>
          <w:szCs w:val="24"/>
        </w:rPr>
        <w:t xml:space="preserve"> be your only time. </w:t>
      </w:r>
    </w:p>
    <w:p w14:paraId="1EA091B6" w14:textId="77777777" w:rsidR="00B75FAB" w:rsidRPr="00840F74" w:rsidRDefault="00B75FAB" w:rsidP="00D52295">
      <w:pPr>
        <w:spacing w:after="0"/>
        <w:jc w:val="both"/>
        <w:rPr>
          <w:rFonts w:asciiTheme="majorHAnsi" w:hAnsiTheme="majorHAnsi" w:cstheme="majorHAnsi"/>
          <w:sz w:val="24"/>
          <w:szCs w:val="24"/>
        </w:rPr>
      </w:pPr>
    </w:p>
    <w:p w14:paraId="1102B715"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30364A71"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It's my only time. </w:t>
      </w:r>
    </w:p>
    <w:p w14:paraId="2DD2922A" w14:textId="77777777" w:rsidR="00B75FAB" w:rsidRPr="00840F74" w:rsidRDefault="00B75FAB" w:rsidP="00D52295">
      <w:pPr>
        <w:spacing w:after="0"/>
        <w:jc w:val="both"/>
        <w:rPr>
          <w:rFonts w:asciiTheme="majorHAnsi" w:hAnsiTheme="majorHAnsi" w:cstheme="majorHAnsi"/>
          <w:sz w:val="24"/>
          <w:szCs w:val="24"/>
        </w:rPr>
      </w:pPr>
    </w:p>
    <w:p w14:paraId="023E292E"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25BE8DF9"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No. It's not </w:t>
      </w:r>
      <w:proofErr w:type="spellStart"/>
      <w:r w:rsidRPr="00840F74">
        <w:rPr>
          <w:rFonts w:asciiTheme="majorHAnsi" w:hAnsiTheme="majorHAnsi" w:cstheme="majorHAnsi"/>
          <w:sz w:val="24"/>
          <w:szCs w:val="24"/>
        </w:rPr>
        <w:t>gonna</w:t>
      </w:r>
      <w:proofErr w:type="spellEnd"/>
      <w:r w:rsidRPr="00840F74">
        <w:rPr>
          <w:rFonts w:asciiTheme="majorHAnsi" w:hAnsiTheme="majorHAnsi" w:cstheme="majorHAnsi"/>
          <w:sz w:val="24"/>
          <w:szCs w:val="24"/>
        </w:rPr>
        <w:t xml:space="preserve"> be your only time. People are going to want you to come back</w:t>
      </w:r>
    </w:p>
    <w:p w14:paraId="1A594F25" w14:textId="77777777" w:rsidR="00B75FAB" w:rsidRPr="00840F74" w:rsidRDefault="00B75FAB" w:rsidP="00D52295">
      <w:pPr>
        <w:spacing w:after="0"/>
        <w:jc w:val="both"/>
        <w:rPr>
          <w:rFonts w:asciiTheme="majorHAnsi" w:hAnsiTheme="majorHAnsi" w:cstheme="majorHAnsi"/>
          <w:sz w:val="24"/>
          <w:szCs w:val="24"/>
        </w:rPr>
      </w:pPr>
    </w:p>
    <w:p w14:paraId="6F3E0612"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397BD341"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When we first started </w:t>
      </w:r>
      <w:proofErr w:type="gramStart"/>
      <w:r w:rsidRPr="00840F74">
        <w:rPr>
          <w:rFonts w:asciiTheme="majorHAnsi" w:hAnsiTheme="majorHAnsi" w:cstheme="majorHAnsi"/>
          <w:sz w:val="24"/>
          <w:szCs w:val="24"/>
        </w:rPr>
        <w:t>dating</w:t>
      </w:r>
      <w:proofErr w:type="gramEnd"/>
      <w:r w:rsidRPr="00840F74">
        <w:rPr>
          <w:rFonts w:asciiTheme="majorHAnsi" w:hAnsiTheme="majorHAnsi" w:cstheme="majorHAnsi"/>
          <w:sz w:val="24"/>
          <w:szCs w:val="24"/>
        </w:rPr>
        <w:t xml:space="preserve"> I wasn't sure she was trolling me with that. I was like, you serious? </w:t>
      </w:r>
    </w:p>
    <w:p w14:paraId="5E64420C" w14:textId="77777777" w:rsidR="00B75FAB" w:rsidRPr="00840F74" w:rsidRDefault="00B75FAB" w:rsidP="00D52295">
      <w:pPr>
        <w:spacing w:after="0"/>
        <w:jc w:val="both"/>
        <w:rPr>
          <w:rFonts w:asciiTheme="majorHAnsi" w:hAnsiTheme="majorHAnsi" w:cstheme="majorHAnsi"/>
          <w:sz w:val="24"/>
          <w:szCs w:val="24"/>
        </w:rPr>
      </w:pPr>
    </w:p>
    <w:p w14:paraId="4746B39B"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7E6514B3"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And then you heard my mom say it. And then you realized...</w:t>
      </w:r>
    </w:p>
    <w:p w14:paraId="06D81D9A" w14:textId="77777777" w:rsidR="00B75FAB" w:rsidRPr="00840F74" w:rsidRDefault="00B75FAB" w:rsidP="00D52295">
      <w:pPr>
        <w:spacing w:after="0"/>
        <w:jc w:val="both"/>
        <w:rPr>
          <w:rFonts w:asciiTheme="majorHAnsi" w:hAnsiTheme="majorHAnsi" w:cstheme="majorHAnsi"/>
          <w:sz w:val="24"/>
          <w:szCs w:val="24"/>
        </w:rPr>
      </w:pPr>
    </w:p>
    <w:p w14:paraId="2BF4591D"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580B81E7"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What am I getting into?</w:t>
      </w:r>
    </w:p>
    <w:p w14:paraId="4C8368FD" w14:textId="77777777" w:rsidR="00B75FAB" w:rsidRPr="00840F74" w:rsidRDefault="00B75FAB" w:rsidP="00D52295">
      <w:pPr>
        <w:spacing w:after="0"/>
        <w:jc w:val="both"/>
        <w:rPr>
          <w:rFonts w:asciiTheme="majorHAnsi" w:hAnsiTheme="majorHAnsi" w:cstheme="majorHAnsi"/>
          <w:sz w:val="24"/>
          <w:szCs w:val="24"/>
        </w:rPr>
      </w:pPr>
    </w:p>
    <w:p w14:paraId="685F853A"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338701AD"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And meanwhile it's been 20 years. </w:t>
      </w:r>
    </w:p>
    <w:p w14:paraId="5D580A22" w14:textId="77777777" w:rsidR="00B75FAB" w:rsidRPr="00840F74" w:rsidRDefault="00B75FAB" w:rsidP="00D52295">
      <w:pPr>
        <w:spacing w:after="0"/>
        <w:jc w:val="both"/>
        <w:rPr>
          <w:rFonts w:asciiTheme="majorHAnsi" w:hAnsiTheme="majorHAnsi" w:cstheme="majorHAnsi"/>
          <w:sz w:val="24"/>
          <w:szCs w:val="24"/>
        </w:rPr>
      </w:pPr>
    </w:p>
    <w:p w14:paraId="1589B4B6"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5EE67558"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Oh fuck. What am I getting into? </w:t>
      </w:r>
    </w:p>
    <w:p w14:paraId="4A3098E5" w14:textId="77777777" w:rsidR="00B75FAB" w:rsidRPr="00840F74" w:rsidRDefault="00B75FAB" w:rsidP="00D52295">
      <w:pPr>
        <w:spacing w:after="0"/>
        <w:jc w:val="both"/>
        <w:rPr>
          <w:rFonts w:asciiTheme="majorHAnsi" w:hAnsiTheme="majorHAnsi" w:cstheme="majorHAnsi"/>
          <w:sz w:val="24"/>
          <w:szCs w:val="24"/>
        </w:rPr>
      </w:pPr>
    </w:p>
    <w:p w14:paraId="4566608F"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03931FDA"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Oh, geez. </w:t>
      </w:r>
    </w:p>
    <w:p w14:paraId="3E398FC3" w14:textId="77777777" w:rsidR="00B75FAB" w:rsidRPr="00840F74" w:rsidRDefault="00B75FAB" w:rsidP="00D52295">
      <w:pPr>
        <w:spacing w:after="0"/>
        <w:jc w:val="both"/>
        <w:rPr>
          <w:rFonts w:asciiTheme="majorHAnsi" w:hAnsiTheme="majorHAnsi" w:cstheme="majorHAnsi"/>
          <w:sz w:val="24"/>
          <w:szCs w:val="24"/>
        </w:rPr>
      </w:pPr>
    </w:p>
    <w:p w14:paraId="414D1411"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45079D0D"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The whole family does this shit.</w:t>
      </w:r>
    </w:p>
    <w:p w14:paraId="5020E37F" w14:textId="77777777" w:rsidR="00B75FAB" w:rsidRPr="00840F74" w:rsidRDefault="00B75FAB" w:rsidP="00D52295">
      <w:pPr>
        <w:spacing w:after="0"/>
        <w:jc w:val="both"/>
        <w:rPr>
          <w:rFonts w:asciiTheme="majorHAnsi" w:hAnsiTheme="majorHAnsi" w:cstheme="majorHAnsi"/>
          <w:sz w:val="24"/>
          <w:szCs w:val="24"/>
        </w:rPr>
      </w:pPr>
    </w:p>
    <w:p w14:paraId="18C46EEF"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42E07A9A"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I wonder if our son does that.</w:t>
      </w:r>
    </w:p>
    <w:p w14:paraId="38CC2D21" w14:textId="77777777" w:rsidR="00B75FAB" w:rsidRPr="00840F74" w:rsidRDefault="00B75FAB" w:rsidP="00D52295">
      <w:pPr>
        <w:spacing w:after="0"/>
        <w:jc w:val="both"/>
        <w:rPr>
          <w:rFonts w:asciiTheme="majorHAnsi" w:hAnsiTheme="majorHAnsi" w:cstheme="majorHAnsi"/>
          <w:sz w:val="24"/>
          <w:szCs w:val="24"/>
        </w:rPr>
      </w:pPr>
    </w:p>
    <w:p w14:paraId="0BEC13E6"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7AC407E9"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No, he does not. He learned from me not you. </w:t>
      </w:r>
    </w:p>
    <w:p w14:paraId="4D708009" w14:textId="77777777" w:rsidR="00B75FAB" w:rsidRPr="00840F74" w:rsidRDefault="00B75FAB" w:rsidP="00D52295">
      <w:pPr>
        <w:spacing w:after="0"/>
        <w:jc w:val="both"/>
        <w:rPr>
          <w:rFonts w:asciiTheme="majorHAnsi" w:hAnsiTheme="majorHAnsi" w:cstheme="majorHAnsi"/>
          <w:sz w:val="24"/>
          <w:szCs w:val="24"/>
        </w:rPr>
      </w:pPr>
    </w:p>
    <w:p w14:paraId="6FECC5FD"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69746A40"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Whatever. Damn.</w:t>
      </w:r>
    </w:p>
    <w:p w14:paraId="321D1675" w14:textId="77777777" w:rsidR="00B75FAB" w:rsidRPr="00840F74" w:rsidRDefault="00B75FAB" w:rsidP="00D52295">
      <w:pPr>
        <w:spacing w:after="0"/>
        <w:jc w:val="both"/>
        <w:rPr>
          <w:rFonts w:asciiTheme="majorHAnsi" w:hAnsiTheme="majorHAnsi" w:cstheme="majorHAnsi"/>
          <w:sz w:val="24"/>
          <w:szCs w:val="24"/>
        </w:rPr>
      </w:pPr>
    </w:p>
    <w:p w14:paraId="20F34DFD"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3103A154"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He says words like [inaudible: 27:16]. </w:t>
      </w:r>
    </w:p>
    <w:p w14:paraId="7350D2C1" w14:textId="77777777" w:rsidR="00B75FAB" w:rsidRPr="00840F74" w:rsidRDefault="00B75FAB" w:rsidP="00D52295">
      <w:pPr>
        <w:spacing w:after="0"/>
        <w:jc w:val="both"/>
        <w:rPr>
          <w:rFonts w:asciiTheme="majorHAnsi" w:hAnsiTheme="majorHAnsi" w:cstheme="majorHAnsi"/>
          <w:sz w:val="24"/>
          <w:szCs w:val="24"/>
        </w:rPr>
      </w:pPr>
    </w:p>
    <w:p w14:paraId="7EB21BA3"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11DB4137"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I don't even know what a damn [inaudible: 27:16] was</w:t>
      </w:r>
    </w:p>
    <w:p w14:paraId="23619E58" w14:textId="77777777" w:rsidR="00B75FAB" w:rsidRPr="00840F74" w:rsidRDefault="00B75FAB" w:rsidP="00D52295">
      <w:pPr>
        <w:spacing w:after="0"/>
        <w:jc w:val="both"/>
        <w:rPr>
          <w:rFonts w:asciiTheme="majorHAnsi" w:hAnsiTheme="majorHAnsi" w:cstheme="majorHAnsi"/>
          <w:sz w:val="24"/>
          <w:szCs w:val="24"/>
        </w:rPr>
      </w:pPr>
    </w:p>
    <w:p w14:paraId="730454C2"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08347890"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That was the process. I'm sorry.</w:t>
      </w:r>
    </w:p>
    <w:p w14:paraId="6001D6F2" w14:textId="77777777" w:rsidR="00B75FAB" w:rsidRPr="00840F74" w:rsidRDefault="00B75FAB" w:rsidP="00D52295">
      <w:pPr>
        <w:spacing w:after="0"/>
        <w:jc w:val="both"/>
        <w:rPr>
          <w:rFonts w:asciiTheme="majorHAnsi" w:hAnsiTheme="majorHAnsi" w:cstheme="majorHAnsi"/>
          <w:sz w:val="24"/>
          <w:szCs w:val="24"/>
        </w:rPr>
      </w:pPr>
    </w:p>
    <w:p w14:paraId="419FE951"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2EC69561"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Thought process. Yes. Okay. </w:t>
      </w:r>
    </w:p>
    <w:p w14:paraId="135D729F" w14:textId="77777777" w:rsidR="00B75FAB" w:rsidRPr="00840F74" w:rsidRDefault="00B75FAB" w:rsidP="00D52295">
      <w:pPr>
        <w:spacing w:after="0"/>
        <w:jc w:val="both"/>
        <w:rPr>
          <w:rFonts w:asciiTheme="majorHAnsi" w:hAnsiTheme="majorHAnsi" w:cstheme="majorHAnsi"/>
          <w:sz w:val="24"/>
          <w:szCs w:val="24"/>
        </w:rPr>
      </w:pPr>
    </w:p>
    <w:p w14:paraId="03030313"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2599A40E"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Yeah, sorry. </w:t>
      </w:r>
      <w:proofErr w:type="gramStart"/>
      <w:r w:rsidRPr="00840F74">
        <w:rPr>
          <w:rFonts w:asciiTheme="majorHAnsi" w:hAnsiTheme="majorHAnsi" w:cstheme="majorHAnsi"/>
          <w:sz w:val="24"/>
          <w:szCs w:val="24"/>
        </w:rPr>
        <w:t>No</w:t>
      </w:r>
      <w:proofErr w:type="gramEnd"/>
      <w:r w:rsidRPr="00840F74">
        <w:rPr>
          <w:rFonts w:asciiTheme="majorHAnsi" w:hAnsiTheme="majorHAnsi" w:cstheme="majorHAnsi"/>
          <w:sz w:val="24"/>
          <w:szCs w:val="24"/>
        </w:rPr>
        <w:t xml:space="preserve"> I'm not.</w:t>
      </w:r>
    </w:p>
    <w:p w14:paraId="123770C0" w14:textId="77777777" w:rsidR="00B75FAB" w:rsidRPr="00840F74" w:rsidRDefault="00B75FAB" w:rsidP="00D52295">
      <w:pPr>
        <w:spacing w:after="0"/>
        <w:jc w:val="both"/>
        <w:rPr>
          <w:rFonts w:asciiTheme="majorHAnsi" w:hAnsiTheme="majorHAnsi" w:cstheme="majorHAnsi"/>
          <w:sz w:val="24"/>
          <w:szCs w:val="24"/>
        </w:rPr>
      </w:pPr>
    </w:p>
    <w:p w14:paraId="73ED410D"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6FE57E9D"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No, he's really not.</w:t>
      </w:r>
    </w:p>
    <w:p w14:paraId="523746A5" w14:textId="77777777" w:rsidR="00B75FAB" w:rsidRPr="00840F74" w:rsidRDefault="00B75FAB" w:rsidP="00D52295">
      <w:pPr>
        <w:spacing w:after="0"/>
        <w:jc w:val="both"/>
        <w:rPr>
          <w:rFonts w:asciiTheme="majorHAnsi" w:hAnsiTheme="majorHAnsi" w:cstheme="majorHAnsi"/>
          <w:sz w:val="24"/>
          <w:szCs w:val="24"/>
        </w:rPr>
      </w:pPr>
    </w:p>
    <w:p w14:paraId="2D9DFA4A"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2097B443"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Derail, derail, derail.</w:t>
      </w:r>
    </w:p>
    <w:p w14:paraId="76EB3DD6" w14:textId="77777777" w:rsidR="00B75FAB" w:rsidRPr="00840F74" w:rsidRDefault="00B75FAB" w:rsidP="00D52295">
      <w:pPr>
        <w:spacing w:after="0"/>
        <w:jc w:val="both"/>
        <w:rPr>
          <w:rFonts w:asciiTheme="majorHAnsi" w:hAnsiTheme="majorHAnsi" w:cstheme="majorHAnsi"/>
          <w:sz w:val="24"/>
          <w:szCs w:val="24"/>
        </w:rPr>
      </w:pPr>
    </w:p>
    <w:p w14:paraId="39B0303B"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37371A15"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The thought </w:t>
      </w:r>
      <w:proofErr w:type="gramStart"/>
      <w:r w:rsidRPr="00840F74">
        <w:rPr>
          <w:rFonts w:asciiTheme="majorHAnsi" w:hAnsiTheme="majorHAnsi" w:cstheme="majorHAnsi"/>
          <w:sz w:val="24"/>
          <w:szCs w:val="24"/>
        </w:rPr>
        <w:t>process</w:t>
      </w:r>
      <w:proofErr w:type="gramEnd"/>
      <w:r w:rsidRPr="00840F74">
        <w:rPr>
          <w:rFonts w:asciiTheme="majorHAnsi" w:hAnsiTheme="majorHAnsi" w:cstheme="majorHAnsi"/>
          <w:sz w:val="24"/>
          <w:szCs w:val="24"/>
        </w:rPr>
        <w:t xml:space="preserve">. </w:t>
      </w:r>
    </w:p>
    <w:p w14:paraId="57F05884" w14:textId="77777777" w:rsidR="00B75FAB" w:rsidRPr="00840F74" w:rsidRDefault="00B75FAB" w:rsidP="00D52295">
      <w:pPr>
        <w:spacing w:after="0"/>
        <w:jc w:val="both"/>
        <w:rPr>
          <w:rFonts w:asciiTheme="majorHAnsi" w:hAnsiTheme="majorHAnsi" w:cstheme="majorHAnsi"/>
          <w:sz w:val="24"/>
          <w:szCs w:val="24"/>
        </w:rPr>
      </w:pPr>
    </w:p>
    <w:p w14:paraId="3A80A555"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74537E80"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[Unintelligible: 27:38]</w:t>
      </w:r>
    </w:p>
    <w:p w14:paraId="4228DF6C" w14:textId="77777777" w:rsidR="00B75FAB" w:rsidRPr="00840F74" w:rsidRDefault="00B75FAB" w:rsidP="00D52295">
      <w:pPr>
        <w:spacing w:after="0"/>
        <w:jc w:val="both"/>
        <w:rPr>
          <w:rFonts w:asciiTheme="majorHAnsi" w:hAnsiTheme="majorHAnsi" w:cstheme="majorHAnsi"/>
          <w:sz w:val="24"/>
          <w:szCs w:val="24"/>
        </w:rPr>
      </w:pPr>
    </w:p>
    <w:p w14:paraId="351013DE"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44D6F920"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Oh, my gosh. I'm never going to get this out. </w:t>
      </w:r>
    </w:p>
    <w:p w14:paraId="0620136D" w14:textId="77777777" w:rsidR="00B75FAB" w:rsidRPr="00840F74" w:rsidRDefault="00B75FAB" w:rsidP="00D52295">
      <w:pPr>
        <w:spacing w:after="0"/>
        <w:jc w:val="both"/>
        <w:rPr>
          <w:rFonts w:asciiTheme="majorHAnsi" w:hAnsiTheme="majorHAnsi" w:cstheme="majorHAnsi"/>
          <w:sz w:val="24"/>
          <w:szCs w:val="24"/>
        </w:rPr>
      </w:pPr>
    </w:p>
    <w:p w14:paraId="1795E510"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6C814D95"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Yes, go ahead.</w:t>
      </w:r>
    </w:p>
    <w:p w14:paraId="378A44DD" w14:textId="77777777" w:rsidR="00B75FAB" w:rsidRPr="00840F74" w:rsidRDefault="00B75FAB" w:rsidP="00D52295">
      <w:pPr>
        <w:spacing w:after="0"/>
        <w:jc w:val="both"/>
        <w:rPr>
          <w:rFonts w:asciiTheme="majorHAnsi" w:hAnsiTheme="majorHAnsi" w:cstheme="majorHAnsi"/>
          <w:sz w:val="24"/>
          <w:szCs w:val="24"/>
        </w:rPr>
      </w:pPr>
    </w:p>
    <w:p w14:paraId="4E80B650"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3ADF07B6"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Okay, hold up [crosstalk: 27:41] </w:t>
      </w:r>
    </w:p>
    <w:p w14:paraId="19379322" w14:textId="77777777" w:rsidR="00B75FAB" w:rsidRPr="00840F74" w:rsidRDefault="00B75FAB" w:rsidP="00D52295">
      <w:pPr>
        <w:spacing w:after="0"/>
        <w:jc w:val="both"/>
        <w:rPr>
          <w:rFonts w:asciiTheme="majorHAnsi" w:hAnsiTheme="majorHAnsi" w:cstheme="majorHAnsi"/>
          <w:sz w:val="24"/>
          <w:szCs w:val="24"/>
        </w:rPr>
      </w:pPr>
    </w:p>
    <w:p w14:paraId="041433CE"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16141F02"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Take a sip of your coffee. [Crosstalk: 27:42]</w:t>
      </w:r>
    </w:p>
    <w:p w14:paraId="1CF659E8" w14:textId="77777777" w:rsidR="00B75FAB" w:rsidRPr="00840F74" w:rsidRDefault="00B75FAB" w:rsidP="00D52295">
      <w:pPr>
        <w:spacing w:after="0"/>
        <w:jc w:val="both"/>
        <w:rPr>
          <w:rFonts w:asciiTheme="majorHAnsi" w:hAnsiTheme="majorHAnsi" w:cstheme="majorHAnsi"/>
          <w:sz w:val="24"/>
          <w:szCs w:val="24"/>
        </w:rPr>
      </w:pPr>
    </w:p>
    <w:p w14:paraId="31E3EC61" w14:textId="77777777" w:rsidR="00D52295" w:rsidRPr="00840F74" w:rsidRDefault="00D52295" w:rsidP="00D52295">
      <w:pPr>
        <w:spacing w:after="0"/>
        <w:jc w:val="both"/>
        <w:rPr>
          <w:rFonts w:asciiTheme="majorHAnsi" w:hAnsiTheme="majorHAnsi" w:cstheme="majorHAnsi"/>
          <w:b/>
          <w:sz w:val="24"/>
          <w:szCs w:val="24"/>
        </w:rPr>
      </w:pPr>
    </w:p>
    <w:p w14:paraId="0FF00993"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06AC190F"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Let's breathe. Okay, we're </w:t>
      </w:r>
      <w:proofErr w:type="spellStart"/>
      <w:r w:rsidRPr="00840F74">
        <w:rPr>
          <w:rFonts w:asciiTheme="majorHAnsi" w:hAnsiTheme="majorHAnsi" w:cstheme="majorHAnsi"/>
          <w:sz w:val="24"/>
          <w:szCs w:val="24"/>
        </w:rPr>
        <w:t>gonna</w:t>
      </w:r>
      <w:proofErr w:type="spellEnd"/>
      <w:r w:rsidRPr="00840F74">
        <w:rPr>
          <w:rFonts w:asciiTheme="majorHAnsi" w:hAnsiTheme="majorHAnsi" w:cstheme="majorHAnsi"/>
          <w:sz w:val="24"/>
          <w:szCs w:val="24"/>
        </w:rPr>
        <w:t xml:space="preserve"> reset. Okay, now we got it out our system. [</w:t>
      </w:r>
      <w:r w:rsidR="00D52295" w:rsidRPr="00840F74">
        <w:rPr>
          <w:rFonts w:asciiTheme="majorHAnsi" w:hAnsiTheme="majorHAnsi" w:cstheme="majorHAnsi"/>
          <w:sz w:val="24"/>
          <w:szCs w:val="24"/>
        </w:rPr>
        <w:t>Crosstalk</w:t>
      </w:r>
      <w:r w:rsidRPr="00840F74">
        <w:rPr>
          <w:rFonts w:asciiTheme="majorHAnsi" w:hAnsiTheme="majorHAnsi" w:cstheme="majorHAnsi"/>
          <w:sz w:val="24"/>
          <w:szCs w:val="24"/>
        </w:rPr>
        <w:t>: 27:53]. No, we don't. We really don't. [Crosstalk: 27:54-27:57].</w:t>
      </w:r>
    </w:p>
    <w:p w14:paraId="134A00F6" w14:textId="77777777" w:rsidR="00B75FAB" w:rsidRPr="00840F74" w:rsidRDefault="00B75FAB" w:rsidP="00D52295">
      <w:pPr>
        <w:spacing w:after="0"/>
        <w:jc w:val="both"/>
        <w:rPr>
          <w:rFonts w:asciiTheme="majorHAnsi" w:hAnsiTheme="majorHAnsi" w:cstheme="majorHAnsi"/>
          <w:sz w:val="24"/>
          <w:szCs w:val="24"/>
        </w:rPr>
      </w:pPr>
    </w:p>
    <w:p w14:paraId="19138CCD"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1E0D4720"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I literally had to research my friends on Google,</w:t>
      </w:r>
    </w:p>
    <w:p w14:paraId="7E6E685E" w14:textId="77777777" w:rsidR="00B75FAB" w:rsidRPr="00840F74" w:rsidRDefault="00B75FAB" w:rsidP="00D52295">
      <w:pPr>
        <w:spacing w:after="0"/>
        <w:jc w:val="both"/>
        <w:rPr>
          <w:rFonts w:asciiTheme="majorHAnsi" w:hAnsiTheme="majorHAnsi" w:cstheme="majorHAnsi"/>
          <w:sz w:val="24"/>
          <w:szCs w:val="24"/>
        </w:rPr>
      </w:pPr>
    </w:p>
    <w:p w14:paraId="6CA6E4DE"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59A70944"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Which is stalker </w:t>
      </w:r>
      <w:proofErr w:type="spellStart"/>
      <w:r w:rsidRPr="00840F74">
        <w:rPr>
          <w:rFonts w:asciiTheme="majorHAnsi" w:hAnsiTheme="majorHAnsi" w:cstheme="majorHAnsi"/>
          <w:sz w:val="24"/>
          <w:szCs w:val="24"/>
        </w:rPr>
        <w:t>ish</w:t>
      </w:r>
      <w:proofErr w:type="spellEnd"/>
      <w:r w:rsidRPr="00840F74">
        <w:rPr>
          <w:rFonts w:asciiTheme="majorHAnsi" w:hAnsiTheme="majorHAnsi" w:cstheme="majorHAnsi"/>
          <w:sz w:val="24"/>
          <w:szCs w:val="24"/>
        </w:rPr>
        <w:t xml:space="preserve">. I'm just saying. </w:t>
      </w:r>
    </w:p>
    <w:p w14:paraId="781B4FD7" w14:textId="77777777" w:rsidR="00B75FAB" w:rsidRPr="00840F74" w:rsidRDefault="00B75FAB" w:rsidP="00D52295">
      <w:pPr>
        <w:spacing w:after="0"/>
        <w:jc w:val="both"/>
        <w:rPr>
          <w:rFonts w:asciiTheme="majorHAnsi" w:hAnsiTheme="majorHAnsi" w:cstheme="majorHAnsi"/>
          <w:sz w:val="24"/>
          <w:szCs w:val="24"/>
        </w:rPr>
      </w:pPr>
    </w:p>
    <w:p w14:paraId="4AD2D8A6"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15CE47BA"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You say what now.</w:t>
      </w:r>
    </w:p>
    <w:p w14:paraId="25A261DF" w14:textId="77777777" w:rsidR="00B75FAB" w:rsidRPr="00840F74" w:rsidRDefault="00B75FAB" w:rsidP="00D52295">
      <w:pPr>
        <w:spacing w:after="0"/>
        <w:jc w:val="both"/>
        <w:rPr>
          <w:rFonts w:asciiTheme="majorHAnsi" w:hAnsiTheme="majorHAnsi" w:cstheme="majorHAnsi"/>
          <w:sz w:val="24"/>
          <w:szCs w:val="24"/>
        </w:rPr>
      </w:pPr>
    </w:p>
    <w:p w14:paraId="61915D6F"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20BA58B9"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Which is kind of stalker</w:t>
      </w:r>
      <w:r w:rsidR="00D52295" w:rsidRPr="00840F74">
        <w:rPr>
          <w:rFonts w:asciiTheme="majorHAnsi" w:hAnsiTheme="majorHAnsi" w:cstheme="majorHAnsi"/>
          <w:sz w:val="24"/>
          <w:szCs w:val="24"/>
        </w:rPr>
        <w:t xml:space="preserve"> </w:t>
      </w:r>
      <w:proofErr w:type="spellStart"/>
      <w:r w:rsidRPr="00840F74">
        <w:rPr>
          <w:rFonts w:asciiTheme="majorHAnsi" w:hAnsiTheme="majorHAnsi" w:cstheme="majorHAnsi"/>
          <w:sz w:val="24"/>
          <w:szCs w:val="24"/>
        </w:rPr>
        <w:t>ish</w:t>
      </w:r>
      <w:proofErr w:type="spellEnd"/>
      <w:r w:rsidRPr="00840F74">
        <w:rPr>
          <w:rFonts w:asciiTheme="majorHAnsi" w:hAnsiTheme="majorHAnsi" w:cstheme="majorHAnsi"/>
          <w:sz w:val="24"/>
          <w:szCs w:val="24"/>
        </w:rPr>
        <w:t>. I never research my friends.</w:t>
      </w:r>
    </w:p>
    <w:p w14:paraId="27EA6C2D" w14:textId="77777777" w:rsidR="00B75FAB" w:rsidRPr="00840F74" w:rsidRDefault="00B75FAB" w:rsidP="00D52295">
      <w:pPr>
        <w:spacing w:after="0"/>
        <w:jc w:val="both"/>
        <w:rPr>
          <w:rFonts w:asciiTheme="majorHAnsi" w:hAnsiTheme="majorHAnsi" w:cstheme="majorHAnsi"/>
          <w:sz w:val="24"/>
          <w:szCs w:val="24"/>
        </w:rPr>
      </w:pPr>
    </w:p>
    <w:p w14:paraId="6744D250"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56452A57"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I had no choice. All my friends happen to be in the media.</w:t>
      </w:r>
    </w:p>
    <w:p w14:paraId="36763F4C" w14:textId="77777777" w:rsidR="00B75FAB" w:rsidRPr="00840F74" w:rsidRDefault="00B75FAB" w:rsidP="00D52295">
      <w:pPr>
        <w:spacing w:after="0"/>
        <w:jc w:val="both"/>
        <w:rPr>
          <w:rFonts w:asciiTheme="majorHAnsi" w:hAnsiTheme="majorHAnsi" w:cstheme="majorHAnsi"/>
          <w:sz w:val="24"/>
          <w:szCs w:val="24"/>
        </w:rPr>
      </w:pPr>
    </w:p>
    <w:p w14:paraId="71670B77"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192FD1AA"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Are you trying to say my friends aren't </w:t>
      </w:r>
      <w:r w:rsidR="00D52295" w:rsidRPr="00840F74">
        <w:rPr>
          <w:rFonts w:asciiTheme="majorHAnsi" w:hAnsiTheme="majorHAnsi" w:cstheme="majorHAnsi"/>
          <w:sz w:val="24"/>
          <w:szCs w:val="24"/>
        </w:rPr>
        <w:t>famous?</w:t>
      </w:r>
    </w:p>
    <w:p w14:paraId="5A8B1CEE" w14:textId="77777777" w:rsidR="00B75FAB" w:rsidRPr="00840F74" w:rsidRDefault="00B75FAB" w:rsidP="00D52295">
      <w:pPr>
        <w:spacing w:after="0"/>
        <w:jc w:val="both"/>
        <w:rPr>
          <w:rFonts w:asciiTheme="majorHAnsi" w:hAnsiTheme="majorHAnsi" w:cstheme="majorHAnsi"/>
          <w:sz w:val="24"/>
          <w:szCs w:val="24"/>
        </w:rPr>
      </w:pPr>
    </w:p>
    <w:p w14:paraId="25E1BCD1"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6015560C"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Oh, here we go. Not everyone that I will be interviewing...</w:t>
      </w:r>
    </w:p>
    <w:p w14:paraId="2D92E613" w14:textId="77777777" w:rsidR="00B75FAB" w:rsidRPr="00840F74" w:rsidRDefault="00B75FAB" w:rsidP="00D52295">
      <w:pPr>
        <w:spacing w:after="0"/>
        <w:jc w:val="both"/>
        <w:rPr>
          <w:rFonts w:asciiTheme="majorHAnsi" w:hAnsiTheme="majorHAnsi" w:cstheme="majorHAnsi"/>
          <w:sz w:val="24"/>
          <w:szCs w:val="24"/>
        </w:rPr>
      </w:pPr>
    </w:p>
    <w:p w14:paraId="779126F7"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1690B730"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[Crosstalk: 28:20] people here. I mean, they're not really but they could be</w:t>
      </w:r>
    </w:p>
    <w:p w14:paraId="48D05DD1" w14:textId="77777777" w:rsidR="00B75FAB" w:rsidRPr="00840F74" w:rsidRDefault="00B75FAB" w:rsidP="00D52295">
      <w:pPr>
        <w:spacing w:after="0"/>
        <w:jc w:val="both"/>
        <w:rPr>
          <w:rFonts w:asciiTheme="majorHAnsi" w:hAnsiTheme="majorHAnsi" w:cstheme="majorHAnsi"/>
          <w:sz w:val="24"/>
          <w:szCs w:val="24"/>
        </w:rPr>
      </w:pPr>
    </w:p>
    <w:p w14:paraId="7CABE94C"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6A2208A9"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[Inaudible: 28:25] people that I'm actually interviewing and I'm already set up to interview on this podcast, may not have a large following. I'm looking at interviewing everyday people. I'm looking at interviewing people who have a large following, some people who have a medium following. I would think that even me, don't </w:t>
      </w:r>
      <w:proofErr w:type="spellStart"/>
      <w:r w:rsidRPr="00840F74">
        <w:rPr>
          <w:rFonts w:asciiTheme="majorHAnsi" w:hAnsiTheme="majorHAnsi" w:cstheme="majorHAnsi"/>
          <w:sz w:val="24"/>
          <w:szCs w:val="24"/>
        </w:rPr>
        <w:t>gonna</w:t>
      </w:r>
      <w:proofErr w:type="spellEnd"/>
      <w:r w:rsidRPr="00840F74">
        <w:rPr>
          <w:rFonts w:asciiTheme="majorHAnsi" w:hAnsiTheme="majorHAnsi" w:cstheme="majorHAnsi"/>
          <w:sz w:val="24"/>
          <w:szCs w:val="24"/>
        </w:rPr>
        <w:t xml:space="preserve"> me wrong I have a relatively large following, but it's not so large that I'm </w:t>
      </w:r>
      <w:r w:rsidR="00D52295" w:rsidRPr="00840F74">
        <w:rPr>
          <w:rFonts w:asciiTheme="majorHAnsi" w:hAnsiTheme="majorHAnsi" w:cstheme="majorHAnsi"/>
          <w:sz w:val="24"/>
          <w:szCs w:val="24"/>
        </w:rPr>
        <w:t>Beyoncé</w:t>
      </w:r>
      <w:r w:rsidRPr="00840F74">
        <w:rPr>
          <w:rFonts w:asciiTheme="majorHAnsi" w:hAnsiTheme="majorHAnsi" w:cstheme="majorHAnsi"/>
          <w:sz w:val="24"/>
          <w:szCs w:val="24"/>
        </w:rPr>
        <w:t xml:space="preserve"> status.</w:t>
      </w:r>
    </w:p>
    <w:p w14:paraId="36B32592" w14:textId="77777777" w:rsidR="00B75FAB" w:rsidRPr="00840F74" w:rsidRDefault="00B75FAB" w:rsidP="00D52295">
      <w:pPr>
        <w:spacing w:after="0"/>
        <w:jc w:val="both"/>
        <w:rPr>
          <w:rFonts w:asciiTheme="majorHAnsi" w:hAnsiTheme="majorHAnsi" w:cstheme="majorHAnsi"/>
          <w:sz w:val="24"/>
          <w:szCs w:val="24"/>
        </w:rPr>
      </w:pPr>
    </w:p>
    <w:p w14:paraId="11B51447"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6AD7B125" w14:textId="77777777" w:rsidR="00B75FAB" w:rsidRPr="00840F74" w:rsidRDefault="00D642F0" w:rsidP="00D52295">
      <w:pPr>
        <w:spacing w:after="0"/>
        <w:jc w:val="both"/>
        <w:rPr>
          <w:rFonts w:asciiTheme="majorHAnsi" w:hAnsiTheme="majorHAnsi" w:cstheme="majorHAnsi"/>
          <w:sz w:val="24"/>
          <w:szCs w:val="24"/>
        </w:rPr>
      </w:pPr>
      <w:proofErr w:type="gramStart"/>
      <w:r w:rsidRPr="00840F74">
        <w:rPr>
          <w:rFonts w:asciiTheme="majorHAnsi" w:hAnsiTheme="majorHAnsi" w:cstheme="majorHAnsi"/>
          <w:sz w:val="24"/>
          <w:szCs w:val="24"/>
        </w:rPr>
        <w:t>So</w:t>
      </w:r>
      <w:proofErr w:type="gramEnd"/>
      <w:r w:rsidRPr="00840F74">
        <w:rPr>
          <w:rFonts w:asciiTheme="majorHAnsi" w:hAnsiTheme="majorHAnsi" w:cstheme="majorHAnsi"/>
          <w:sz w:val="24"/>
          <w:szCs w:val="24"/>
        </w:rPr>
        <w:t xml:space="preserve"> is this just </w:t>
      </w:r>
      <w:proofErr w:type="spellStart"/>
      <w:r w:rsidRPr="00840F74">
        <w:rPr>
          <w:rFonts w:asciiTheme="majorHAnsi" w:hAnsiTheme="majorHAnsi" w:cstheme="majorHAnsi"/>
          <w:sz w:val="24"/>
          <w:szCs w:val="24"/>
        </w:rPr>
        <w:t>gonna</w:t>
      </w:r>
      <w:proofErr w:type="spellEnd"/>
      <w:r w:rsidRPr="00840F74">
        <w:rPr>
          <w:rFonts w:asciiTheme="majorHAnsi" w:hAnsiTheme="majorHAnsi" w:cstheme="majorHAnsi"/>
          <w:sz w:val="24"/>
          <w:szCs w:val="24"/>
        </w:rPr>
        <w:t xml:space="preserve"> be like fitness professionals?</w:t>
      </w:r>
    </w:p>
    <w:p w14:paraId="6FB3D1F9" w14:textId="77777777" w:rsidR="00B75FAB" w:rsidRPr="00840F74" w:rsidRDefault="00B75FAB" w:rsidP="00D52295">
      <w:pPr>
        <w:spacing w:after="0"/>
        <w:jc w:val="both"/>
        <w:rPr>
          <w:rFonts w:asciiTheme="majorHAnsi" w:hAnsiTheme="majorHAnsi" w:cstheme="majorHAnsi"/>
          <w:sz w:val="24"/>
          <w:szCs w:val="24"/>
        </w:rPr>
      </w:pPr>
    </w:p>
    <w:p w14:paraId="608B2F45"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56A166F9"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No, I do not want to limit this to fitness professionals. There'll be some people on to the podcast I'm going to be interviewing, who are nutritionists, people who are in the food industry, some people who just like, I have a primary profession. Maybe by day I'm a lawyer, Doctor, whatever, fit in the blank. But I just happen to love running, cycling, powerlifting, choke slamming people, whatever the case may be, I just want to be able to interview everyday people. I want to take away the titles for one or two minutes, and really get to know people outside of Google. That's the point of me Google searching them. I want to Google search them to see what's already out there. And what questions have been asked over and over and over again.</w:t>
      </w:r>
    </w:p>
    <w:p w14:paraId="08F8306F" w14:textId="77777777" w:rsidR="00B75FAB" w:rsidRPr="00840F74" w:rsidRDefault="00B75FAB" w:rsidP="00D52295">
      <w:pPr>
        <w:spacing w:after="0"/>
        <w:jc w:val="both"/>
        <w:rPr>
          <w:rFonts w:asciiTheme="majorHAnsi" w:hAnsiTheme="majorHAnsi" w:cstheme="majorHAnsi"/>
          <w:sz w:val="24"/>
          <w:szCs w:val="24"/>
        </w:rPr>
      </w:pPr>
    </w:p>
    <w:p w14:paraId="3466BADD"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641B6E06"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[Crosstalk: 29:48] their first dog or cat or whatever. I'm in you know, how old were you when you got your first dog?</w:t>
      </w:r>
    </w:p>
    <w:p w14:paraId="0B58CFCC" w14:textId="77777777" w:rsidR="00B75FAB" w:rsidRPr="00840F74" w:rsidRDefault="00B75FAB" w:rsidP="00D52295">
      <w:pPr>
        <w:spacing w:after="0"/>
        <w:jc w:val="both"/>
        <w:rPr>
          <w:rFonts w:asciiTheme="majorHAnsi" w:hAnsiTheme="majorHAnsi" w:cstheme="majorHAnsi"/>
          <w:sz w:val="24"/>
          <w:szCs w:val="24"/>
        </w:rPr>
      </w:pPr>
    </w:p>
    <w:p w14:paraId="692882FF"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52367230"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When you got Rover?</w:t>
      </w:r>
    </w:p>
    <w:p w14:paraId="0DC77774" w14:textId="77777777" w:rsidR="00B75FAB" w:rsidRPr="00840F74" w:rsidRDefault="00B75FAB" w:rsidP="00D52295">
      <w:pPr>
        <w:spacing w:after="0"/>
        <w:jc w:val="both"/>
        <w:rPr>
          <w:rFonts w:asciiTheme="majorHAnsi" w:hAnsiTheme="majorHAnsi" w:cstheme="majorHAnsi"/>
          <w:sz w:val="24"/>
          <w:szCs w:val="24"/>
        </w:rPr>
      </w:pPr>
    </w:p>
    <w:p w14:paraId="383E52B7"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49F80B73"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Rover? Who calls their fucking</w:t>
      </w:r>
      <w:r w:rsidR="00D52295" w:rsidRPr="00840F74">
        <w:rPr>
          <w:rFonts w:asciiTheme="majorHAnsi" w:hAnsiTheme="majorHAnsi" w:cstheme="majorHAnsi"/>
          <w:sz w:val="24"/>
          <w:szCs w:val="24"/>
        </w:rPr>
        <w:t>...?</w:t>
      </w:r>
      <w:r w:rsidRPr="00840F74">
        <w:rPr>
          <w:rFonts w:asciiTheme="majorHAnsi" w:hAnsiTheme="majorHAnsi" w:cstheme="majorHAnsi"/>
          <w:sz w:val="24"/>
          <w:szCs w:val="24"/>
        </w:rPr>
        <w:t xml:space="preserve"> I thought that was like a TV thing. </w:t>
      </w:r>
    </w:p>
    <w:p w14:paraId="4BDC13DE" w14:textId="77777777" w:rsidR="00B75FAB" w:rsidRPr="00840F74" w:rsidRDefault="00B75FAB" w:rsidP="00D52295">
      <w:pPr>
        <w:spacing w:after="0"/>
        <w:jc w:val="both"/>
        <w:rPr>
          <w:rFonts w:asciiTheme="majorHAnsi" w:hAnsiTheme="majorHAnsi" w:cstheme="majorHAnsi"/>
          <w:sz w:val="24"/>
          <w:szCs w:val="24"/>
        </w:rPr>
      </w:pPr>
    </w:p>
    <w:p w14:paraId="54F3045D"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09FB4007"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It is a TV thing. </w:t>
      </w:r>
    </w:p>
    <w:p w14:paraId="06D3F0AA" w14:textId="77777777" w:rsidR="00B75FAB" w:rsidRPr="00840F74" w:rsidRDefault="00B75FAB" w:rsidP="00D52295">
      <w:pPr>
        <w:spacing w:after="0"/>
        <w:jc w:val="both"/>
        <w:rPr>
          <w:rFonts w:asciiTheme="majorHAnsi" w:hAnsiTheme="majorHAnsi" w:cstheme="majorHAnsi"/>
          <w:sz w:val="24"/>
          <w:szCs w:val="24"/>
        </w:rPr>
      </w:pPr>
    </w:p>
    <w:p w14:paraId="0BC44C01"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04A47638"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I've never seen a Rover in real life.</w:t>
      </w:r>
    </w:p>
    <w:p w14:paraId="3457EA22" w14:textId="77777777" w:rsidR="00B75FAB" w:rsidRPr="00840F74" w:rsidRDefault="00B75FAB" w:rsidP="00D52295">
      <w:pPr>
        <w:spacing w:after="0"/>
        <w:jc w:val="both"/>
        <w:rPr>
          <w:rFonts w:asciiTheme="majorHAnsi" w:hAnsiTheme="majorHAnsi" w:cstheme="majorHAnsi"/>
          <w:sz w:val="24"/>
          <w:szCs w:val="24"/>
        </w:rPr>
      </w:pPr>
    </w:p>
    <w:p w14:paraId="2BBDDF23"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2E2611D1"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I've never me a Rover.</w:t>
      </w:r>
    </w:p>
    <w:p w14:paraId="05863913" w14:textId="77777777" w:rsidR="00B75FAB" w:rsidRPr="00840F74" w:rsidRDefault="00B75FAB" w:rsidP="00D52295">
      <w:pPr>
        <w:spacing w:after="0"/>
        <w:jc w:val="both"/>
        <w:rPr>
          <w:rFonts w:asciiTheme="majorHAnsi" w:hAnsiTheme="majorHAnsi" w:cstheme="majorHAnsi"/>
          <w:sz w:val="24"/>
          <w:szCs w:val="24"/>
        </w:rPr>
      </w:pPr>
    </w:p>
    <w:p w14:paraId="09483F95"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33BBFB04"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I've seen some weird fucking dog names like Chase. I don't think Chases do [unintelligible: 30:09]. Chace is weird. [Inaudible: 30:11] fucking all of our dog names around it's like Peewee and Pepe and will kind of like that.</w:t>
      </w:r>
    </w:p>
    <w:p w14:paraId="4D9991A8" w14:textId="77777777" w:rsidR="00B75FAB" w:rsidRPr="00840F74" w:rsidRDefault="00B75FAB" w:rsidP="00D52295">
      <w:pPr>
        <w:spacing w:after="0"/>
        <w:jc w:val="both"/>
        <w:rPr>
          <w:rFonts w:asciiTheme="majorHAnsi" w:hAnsiTheme="majorHAnsi" w:cstheme="majorHAnsi"/>
          <w:sz w:val="24"/>
          <w:szCs w:val="24"/>
        </w:rPr>
      </w:pPr>
    </w:p>
    <w:p w14:paraId="1775C5A2" w14:textId="77777777" w:rsidR="00B75FAB" w:rsidRPr="00840F74" w:rsidRDefault="00D52295" w:rsidP="00D52295">
      <w:pPr>
        <w:spacing w:after="0"/>
        <w:jc w:val="both"/>
        <w:rPr>
          <w:rFonts w:asciiTheme="majorHAnsi" w:hAnsiTheme="majorHAnsi" w:cstheme="majorHAnsi"/>
          <w:sz w:val="24"/>
          <w:szCs w:val="24"/>
        </w:rPr>
      </w:pPr>
      <w:r w:rsidRPr="00840F74">
        <w:rPr>
          <w:rFonts w:asciiTheme="majorHAnsi" w:hAnsiTheme="majorHAnsi" w:cstheme="majorHAnsi"/>
          <w:b/>
          <w:sz w:val="24"/>
          <w:szCs w:val="24"/>
        </w:rPr>
        <w:t>Latoya Shauntay Snell:</w:t>
      </w:r>
    </w:p>
    <w:p w14:paraId="1C2B8509" w14:textId="77777777" w:rsidR="00B75FAB" w:rsidRPr="00840F74" w:rsidRDefault="00D642F0" w:rsidP="00D52295">
      <w:pPr>
        <w:spacing w:after="0"/>
        <w:jc w:val="both"/>
        <w:rPr>
          <w:rFonts w:asciiTheme="majorHAnsi" w:hAnsiTheme="majorHAnsi" w:cstheme="majorHAnsi"/>
          <w:sz w:val="24"/>
          <w:szCs w:val="24"/>
        </w:rPr>
      </w:pPr>
      <w:r w:rsidRPr="00840F74">
        <w:rPr>
          <w:rFonts w:asciiTheme="majorHAnsi" w:hAnsiTheme="majorHAnsi" w:cstheme="majorHAnsi"/>
          <w:sz w:val="24"/>
          <w:szCs w:val="24"/>
        </w:rPr>
        <w:t>They got real names. I mean, some of them are called Frankie</w:t>
      </w:r>
    </w:p>
    <w:p w14:paraId="4C9B720D" w14:textId="77777777" w:rsidR="00D7519A" w:rsidRPr="00840F74" w:rsidRDefault="00D7519A" w:rsidP="00D7519A">
      <w:pPr>
        <w:spacing w:after="0"/>
        <w:rPr>
          <w:rFonts w:asciiTheme="majorHAnsi" w:hAnsiTheme="majorHAnsi" w:cstheme="majorHAnsi"/>
        </w:rPr>
      </w:pPr>
    </w:p>
    <w:p w14:paraId="02733704"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19124336"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Yeah, I mean some people name their dogs after their sisters or whatever it is. I mean, I don't know what that's supposed to say about their, you know, but I'm saying that to...</w:t>
      </w:r>
    </w:p>
    <w:p w14:paraId="6CA92F48" w14:textId="77777777" w:rsidR="00D7519A" w:rsidRPr="00840F74" w:rsidRDefault="00D7519A" w:rsidP="00D7519A">
      <w:pPr>
        <w:spacing w:after="0"/>
        <w:jc w:val="both"/>
        <w:rPr>
          <w:rFonts w:asciiTheme="majorHAnsi" w:hAnsiTheme="majorHAnsi" w:cstheme="majorHAnsi"/>
          <w:sz w:val="24"/>
          <w:szCs w:val="24"/>
        </w:rPr>
      </w:pPr>
    </w:p>
    <w:p w14:paraId="3187C4A2"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408F4ED9"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This is not good for my brain you know that right? Like my brain goes from here and New Mexico. </w:t>
      </w:r>
    </w:p>
    <w:p w14:paraId="54D0A60F" w14:textId="77777777" w:rsidR="00D7519A" w:rsidRPr="00840F74" w:rsidRDefault="00D7519A" w:rsidP="00D7519A">
      <w:pPr>
        <w:spacing w:after="0"/>
        <w:jc w:val="both"/>
        <w:rPr>
          <w:rFonts w:asciiTheme="majorHAnsi" w:hAnsiTheme="majorHAnsi" w:cstheme="majorHAnsi"/>
          <w:sz w:val="24"/>
          <w:szCs w:val="24"/>
        </w:rPr>
      </w:pPr>
    </w:p>
    <w:p w14:paraId="637F755F"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2BC6BB3E"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We live in the hood </w:t>
      </w:r>
      <w:proofErr w:type="spellStart"/>
      <w:r w:rsidRPr="00840F74">
        <w:rPr>
          <w:rFonts w:asciiTheme="majorHAnsi" w:hAnsiTheme="majorHAnsi" w:cstheme="majorHAnsi"/>
          <w:sz w:val="24"/>
          <w:szCs w:val="24"/>
        </w:rPr>
        <w:t>yo</w:t>
      </w:r>
      <w:proofErr w:type="spellEnd"/>
      <w:r w:rsidRPr="00840F74">
        <w:rPr>
          <w:rFonts w:asciiTheme="majorHAnsi" w:hAnsiTheme="majorHAnsi" w:cstheme="majorHAnsi"/>
          <w:sz w:val="24"/>
          <w:szCs w:val="24"/>
        </w:rPr>
        <w:t xml:space="preserve">. It's real. Well, it is was the hood now it's </w:t>
      </w:r>
      <w:proofErr w:type="gramStart"/>
      <w:r w:rsidRPr="00840F74">
        <w:rPr>
          <w:rFonts w:asciiTheme="majorHAnsi" w:hAnsiTheme="majorHAnsi" w:cstheme="majorHAnsi"/>
          <w:sz w:val="24"/>
          <w:szCs w:val="24"/>
        </w:rPr>
        <w:t>gentrify</w:t>
      </w:r>
      <w:proofErr w:type="gramEnd"/>
      <w:r w:rsidRPr="00840F74">
        <w:rPr>
          <w:rFonts w:asciiTheme="majorHAnsi" w:hAnsiTheme="majorHAnsi" w:cstheme="majorHAnsi"/>
          <w:sz w:val="24"/>
          <w:szCs w:val="24"/>
        </w:rPr>
        <w:t xml:space="preserve"> hood.</w:t>
      </w:r>
    </w:p>
    <w:p w14:paraId="020A0B6D" w14:textId="77777777" w:rsidR="00D7519A" w:rsidRPr="00840F74" w:rsidRDefault="00D7519A" w:rsidP="00D7519A">
      <w:pPr>
        <w:spacing w:after="0"/>
        <w:jc w:val="both"/>
        <w:rPr>
          <w:rFonts w:asciiTheme="majorHAnsi" w:hAnsiTheme="majorHAnsi" w:cstheme="majorHAnsi"/>
          <w:sz w:val="24"/>
          <w:szCs w:val="24"/>
        </w:rPr>
      </w:pPr>
    </w:p>
    <w:p w14:paraId="5664F62A"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7A44917B" w14:textId="77777777" w:rsidR="00D7519A" w:rsidRPr="00840F74" w:rsidRDefault="00D7519A" w:rsidP="00D7519A">
      <w:pPr>
        <w:spacing w:after="0"/>
        <w:jc w:val="both"/>
        <w:rPr>
          <w:rFonts w:asciiTheme="majorHAnsi" w:hAnsiTheme="majorHAnsi" w:cstheme="majorHAnsi"/>
          <w:sz w:val="24"/>
          <w:szCs w:val="24"/>
        </w:rPr>
      </w:pPr>
      <w:proofErr w:type="gramStart"/>
      <w:r w:rsidRPr="00840F74">
        <w:rPr>
          <w:rFonts w:asciiTheme="majorHAnsi" w:hAnsiTheme="majorHAnsi" w:cstheme="majorHAnsi"/>
          <w:sz w:val="24"/>
          <w:szCs w:val="24"/>
        </w:rPr>
        <w:t>Yeah</w:t>
      </w:r>
      <w:proofErr w:type="gramEnd"/>
      <w:r w:rsidRPr="00840F74">
        <w:rPr>
          <w:rFonts w:asciiTheme="majorHAnsi" w:hAnsiTheme="majorHAnsi" w:cstheme="majorHAnsi"/>
          <w:sz w:val="24"/>
          <w:szCs w:val="24"/>
        </w:rPr>
        <w:t xml:space="preserve"> it's definitely gentrified as hell.</w:t>
      </w:r>
    </w:p>
    <w:p w14:paraId="338E25ED" w14:textId="77777777" w:rsidR="00D7519A" w:rsidRPr="00840F74" w:rsidRDefault="00D7519A" w:rsidP="00D7519A">
      <w:pPr>
        <w:spacing w:after="0"/>
        <w:jc w:val="both"/>
        <w:rPr>
          <w:rFonts w:asciiTheme="majorHAnsi" w:hAnsiTheme="majorHAnsi" w:cstheme="majorHAnsi"/>
          <w:sz w:val="24"/>
          <w:szCs w:val="24"/>
        </w:rPr>
      </w:pPr>
    </w:p>
    <w:p w14:paraId="6F51D3E1"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313A5653"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Anyway. That's a different thing that we're not talking about right now. </w:t>
      </w:r>
    </w:p>
    <w:p w14:paraId="260E8419" w14:textId="77777777" w:rsidR="00D7519A" w:rsidRPr="00840F74" w:rsidRDefault="00D7519A" w:rsidP="00D7519A">
      <w:pPr>
        <w:spacing w:after="0"/>
        <w:jc w:val="both"/>
        <w:rPr>
          <w:rFonts w:asciiTheme="majorHAnsi" w:hAnsiTheme="majorHAnsi" w:cstheme="majorHAnsi"/>
          <w:sz w:val="24"/>
          <w:szCs w:val="24"/>
        </w:rPr>
      </w:pPr>
    </w:p>
    <w:p w14:paraId="15EE73AC"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77D856FC"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Yeah, definitely. I think I have enough episodes actually recorded [crosstalk: 30:56] a little bit of that.</w:t>
      </w:r>
    </w:p>
    <w:p w14:paraId="418E0904" w14:textId="77777777" w:rsidR="00D7519A" w:rsidRPr="00840F74" w:rsidRDefault="00D7519A" w:rsidP="00D7519A">
      <w:pPr>
        <w:spacing w:after="0"/>
        <w:jc w:val="both"/>
        <w:rPr>
          <w:rFonts w:asciiTheme="majorHAnsi" w:hAnsiTheme="majorHAnsi" w:cstheme="majorHAnsi"/>
          <w:sz w:val="24"/>
          <w:szCs w:val="24"/>
        </w:rPr>
      </w:pPr>
    </w:p>
    <w:p w14:paraId="00FCC7E2"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7C8CCC04"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Go ahead. So yeah. </w:t>
      </w:r>
      <w:proofErr w:type="spellStart"/>
      <w:r w:rsidRPr="00840F74">
        <w:rPr>
          <w:rFonts w:asciiTheme="majorHAnsi" w:hAnsiTheme="majorHAnsi" w:cstheme="majorHAnsi"/>
          <w:sz w:val="24"/>
          <w:szCs w:val="24"/>
        </w:rPr>
        <w:t>Whoo</w:t>
      </w:r>
      <w:proofErr w:type="spellEnd"/>
      <w:r w:rsidRPr="00840F74">
        <w:rPr>
          <w:rFonts w:asciiTheme="majorHAnsi" w:hAnsiTheme="majorHAnsi" w:cstheme="majorHAnsi"/>
          <w:sz w:val="24"/>
          <w:szCs w:val="24"/>
        </w:rPr>
        <w:t>. Not sending my inside thought outside. So, even though they're not going to be all fitness professionals. They're going to be in the fitness space that is fine, right?</w:t>
      </w:r>
    </w:p>
    <w:p w14:paraId="407BA805" w14:textId="77777777" w:rsidR="00D7519A" w:rsidRPr="00840F74" w:rsidRDefault="00D7519A" w:rsidP="00D7519A">
      <w:pPr>
        <w:spacing w:after="0"/>
        <w:jc w:val="both"/>
        <w:rPr>
          <w:rFonts w:asciiTheme="majorHAnsi" w:hAnsiTheme="majorHAnsi" w:cstheme="majorHAnsi"/>
          <w:sz w:val="24"/>
          <w:szCs w:val="24"/>
        </w:rPr>
      </w:pPr>
    </w:p>
    <w:p w14:paraId="62E9A2DA"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381979A2"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Not </w:t>
      </w:r>
      <w:proofErr w:type="spellStart"/>
      <w:r w:rsidRPr="00840F74">
        <w:rPr>
          <w:rFonts w:asciiTheme="majorHAnsi" w:hAnsiTheme="majorHAnsi" w:cstheme="majorHAnsi"/>
          <w:sz w:val="24"/>
          <w:szCs w:val="24"/>
        </w:rPr>
        <w:t>not</w:t>
      </w:r>
      <w:proofErr w:type="spellEnd"/>
      <w:r w:rsidRPr="00840F74">
        <w:rPr>
          <w:rFonts w:asciiTheme="majorHAnsi" w:hAnsiTheme="majorHAnsi" w:cstheme="majorHAnsi"/>
          <w:sz w:val="24"/>
          <w:szCs w:val="24"/>
        </w:rPr>
        <w:t xml:space="preserve"> all. Here's the thing. I think that so many people emphasize. And when I google myself, I see more articles about my fitness endeavors that barely anything gets touched on, on the culinary side. Yes, I want to talk about food sometimes. </w:t>
      </w:r>
    </w:p>
    <w:p w14:paraId="445C2008" w14:textId="77777777" w:rsidR="00D7519A" w:rsidRPr="00840F74" w:rsidRDefault="00D7519A" w:rsidP="00D7519A">
      <w:pPr>
        <w:spacing w:after="0"/>
        <w:jc w:val="both"/>
        <w:rPr>
          <w:rFonts w:asciiTheme="majorHAnsi" w:hAnsiTheme="majorHAnsi" w:cstheme="majorHAnsi"/>
          <w:sz w:val="24"/>
          <w:szCs w:val="24"/>
        </w:rPr>
      </w:pPr>
    </w:p>
    <w:p w14:paraId="1D45A721"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142956C3"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We can talk about food. Well, you could talk about food because I'm going to be playing Final Fantasy.</w:t>
      </w:r>
    </w:p>
    <w:p w14:paraId="10F22C0B" w14:textId="77777777" w:rsidR="00D7519A" w:rsidRPr="00840F74" w:rsidRDefault="00D7519A" w:rsidP="00D7519A">
      <w:pPr>
        <w:spacing w:after="0"/>
        <w:jc w:val="both"/>
        <w:rPr>
          <w:rFonts w:asciiTheme="majorHAnsi" w:hAnsiTheme="majorHAnsi" w:cstheme="majorHAnsi"/>
          <w:sz w:val="24"/>
          <w:szCs w:val="24"/>
        </w:rPr>
      </w:pPr>
    </w:p>
    <w:p w14:paraId="35905420"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7CF816F4"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[Crosstalk: 31:53] and whoever you know, goes on the podcast. And you know, if we happen to bring it there, which I have, there's a couple episodes where I've asked people about their culinary favorites and how they cook and their process. I don't want this to just be all about fitness. Maybe that's what got you here but understand that listening to this podcast, we can go anywhere. We can go from talking about fitness and food to talking about somebody's Grandma, you know, twerking on the side walk.</w:t>
      </w:r>
    </w:p>
    <w:p w14:paraId="54958BD8" w14:textId="77777777" w:rsidR="00D7519A" w:rsidRPr="00840F74" w:rsidRDefault="00D7519A" w:rsidP="00D7519A">
      <w:pPr>
        <w:spacing w:after="0"/>
        <w:jc w:val="both"/>
        <w:rPr>
          <w:rFonts w:asciiTheme="majorHAnsi" w:hAnsiTheme="majorHAnsi" w:cstheme="majorHAnsi"/>
          <w:sz w:val="24"/>
          <w:szCs w:val="24"/>
        </w:rPr>
      </w:pPr>
    </w:p>
    <w:p w14:paraId="0822CB64"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39E180B6"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Why do you got to do Grandma like that? Grandma Twerk. I've seen it it's on Tik Tok.</w:t>
      </w:r>
    </w:p>
    <w:p w14:paraId="1B13A79A" w14:textId="77777777" w:rsidR="00D7519A" w:rsidRPr="00840F74" w:rsidRDefault="00D7519A" w:rsidP="00D7519A">
      <w:pPr>
        <w:spacing w:after="0"/>
        <w:jc w:val="both"/>
        <w:rPr>
          <w:rFonts w:asciiTheme="majorHAnsi" w:hAnsiTheme="majorHAnsi" w:cstheme="majorHAnsi"/>
          <w:sz w:val="24"/>
          <w:szCs w:val="24"/>
        </w:rPr>
      </w:pPr>
    </w:p>
    <w:p w14:paraId="5C117E7C"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262E3616"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Grandma's a human being too.</w:t>
      </w:r>
    </w:p>
    <w:p w14:paraId="55DDB811" w14:textId="77777777" w:rsidR="00D7519A" w:rsidRPr="00840F74" w:rsidRDefault="00D7519A" w:rsidP="00D7519A">
      <w:pPr>
        <w:spacing w:after="0"/>
        <w:jc w:val="both"/>
        <w:rPr>
          <w:rFonts w:asciiTheme="majorHAnsi" w:hAnsiTheme="majorHAnsi" w:cstheme="majorHAnsi"/>
          <w:sz w:val="24"/>
          <w:szCs w:val="24"/>
        </w:rPr>
      </w:pPr>
    </w:p>
    <w:p w14:paraId="35EB485B"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1E439F48"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I'm not on Tik Tok but she is a lot. </w:t>
      </w:r>
    </w:p>
    <w:p w14:paraId="234246EE" w14:textId="77777777" w:rsidR="00D7519A" w:rsidRPr="00840F74" w:rsidRDefault="00D7519A" w:rsidP="00D7519A">
      <w:pPr>
        <w:spacing w:after="0"/>
        <w:jc w:val="both"/>
        <w:rPr>
          <w:rFonts w:asciiTheme="majorHAnsi" w:hAnsiTheme="majorHAnsi" w:cstheme="majorHAnsi"/>
          <w:sz w:val="24"/>
          <w:szCs w:val="24"/>
        </w:rPr>
      </w:pPr>
    </w:p>
    <w:p w14:paraId="40A7CDA9"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0089A4E4"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Don't act like you don't like Tik Tok.</w:t>
      </w:r>
    </w:p>
    <w:p w14:paraId="3B875FCC" w14:textId="77777777" w:rsidR="00D7519A" w:rsidRPr="00840F74" w:rsidRDefault="00D7519A" w:rsidP="00D7519A">
      <w:pPr>
        <w:spacing w:after="0"/>
        <w:jc w:val="both"/>
        <w:rPr>
          <w:rFonts w:asciiTheme="majorHAnsi" w:hAnsiTheme="majorHAnsi" w:cstheme="majorHAnsi"/>
          <w:sz w:val="24"/>
          <w:szCs w:val="24"/>
        </w:rPr>
      </w:pPr>
    </w:p>
    <w:p w14:paraId="5372EBF4"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7AD2C295"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Some of them are funny. But I only know about them because of you and other podcasts I listen to that watch Tik Tok a lot.</w:t>
      </w:r>
    </w:p>
    <w:p w14:paraId="027FD142" w14:textId="77777777" w:rsidR="00D7519A" w:rsidRPr="00840F74" w:rsidRDefault="00D7519A" w:rsidP="00D7519A">
      <w:pPr>
        <w:spacing w:after="0"/>
        <w:jc w:val="both"/>
        <w:rPr>
          <w:rFonts w:asciiTheme="majorHAnsi" w:hAnsiTheme="majorHAnsi" w:cstheme="majorHAnsi"/>
          <w:sz w:val="24"/>
          <w:szCs w:val="24"/>
        </w:rPr>
      </w:pPr>
    </w:p>
    <w:p w14:paraId="7C8B7FA7"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0EAD3018"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I want the grandparent that listens to this podcast, because there are some grandparents who follow me. </w:t>
      </w:r>
    </w:p>
    <w:p w14:paraId="251ACE08" w14:textId="77777777" w:rsidR="00D7519A" w:rsidRPr="00840F74" w:rsidRDefault="00D7519A" w:rsidP="00D7519A">
      <w:pPr>
        <w:spacing w:after="0"/>
        <w:jc w:val="both"/>
        <w:rPr>
          <w:rFonts w:asciiTheme="majorHAnsi" w:hAnsiTheme="majorHAnsi" w:cstheme="majorHAnsi"/>
          <w:sz w:val="24"/>
          <w:szCs w:val="24"/>
        </w:rPr>
      </w:pPr>
    </w:p>
    <w:p w14:paraId="105EBD0F"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1D87AC1D"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Who </w:t>
      </w:r>
      <w:proofErr w:type="gramStart"/>
      <w:r w:rsidRPr="00840F74">
        <w:rPr>
          <w:rFonts w:asciiTheme="majorHAnsi" w:hAnsiTheme="majorHAnsi" w:cstheme="majorHAnsi"/>
          <w:sz w:val="24"/>
          <w:szCs w:val="24"/>
        </w:rPr>
        <w:t>twerk.</w:t>
      </w:r>
      <w:proofErr w:type="gramEnd"/>
      <w:r w:rsidRPr="00840F74">
        <w:rPr>
          <w:rFonts w:asciiTheme="majorHAnsi" w:hAnsiTheme="majorHAnsi" w:cstheme="majorHAnsi"/>
          <w:sz w:val="24"/>
          <w:szCs w:val="24"/>
        </w:rPr>
        <w:t xml:space="preserve"> </w:t>
      </w:r>
    </w:p>
    <w:p w14:paraId="78E288D5" w14:textId="77777777" w:rsidR="00D7519A" w:rsidRPr="00840F74" w:rsidRDefault="00D7519A" w:rsidP="00D7519A">
      <w:pPr>
        <w:spacing w:after="0"/>
        <w:jc w:val="both"/>
        <w:rPr>
          <w:rFonts w:asciiTheme="majorHAnsi" w:hAnsiTheme="majorHAnsi" w:cstheme="majorHAnsi"/>
          <w:sz w:val="24"/>
          <w:szCs w:val="24"/>
        </w:rPr>
      </w:pPr>
    </w:p>
    <w:p w14:paraId="25A84B57"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445F1B1A"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Yes, I want the grandparents who twerk to listen to this podcast and feel [crosstalk: 32:52] </w:t>
      </w:r>
    </w:p>
    <w:p w14:paraId="0F9F8DC3" w14:textId="77777777" w:rsidR="00D7519A" w:rsidRPr="00840F74" w:rsidRDefault="00D7519A" w:rsidP="00D7519A">
      <w:pPr>
        <w:spacing w:after="0"/>
        <w:jc w:val="both"/>
        <w:rPr>
          <w:rFonts w:asciiTheme="majorHAnsi" w:hAnsiTheme="majorHAnsi" w:cstheme="majorHAnsi"/>
          <w:sz w:val="24"/>
          <w:szCs w:val="24"/>
        </w:rPr>
      </w:pPr>
    </w:p>
    <w:p w14:paraId="770E3918"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77B143F4"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Twerking sucks. I hate this fucking dance so much. </w:t>
      </w:r>
    </w:p>
    <w:p w14:paraId="6688D9C1" w14:textId="77777777" w:rsidR="00D7519A" w:rsidRPr="00840F74" w:rsidRDefault="00D7519A" w:rsidP="00D7519A">
      <w:pPr>
        <w:spacing w:after="0"/>
        <w:jc w:val="both"/>
        <w:rPr>
          <w:rFonts w:asciiTheme="majorHAnsi" w:hAnsiTheme="majorHAnsi" w:cstheme="majorHAnsi"/>
          <w:sz w:val="24"/>
          <w:szCs w:val="24"/>
        </w:rPr>
      </w:pPr>
    </w:p>
    <w:p w14:paraId="2B16B388"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20F229E5"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Twerking has a history. </w:t>
      </w:r>
    </w:p>
    <w:p w14:paraId="053E0698" w14:textId="77777777" w:rsidR="00D7519A" w:rsidRPr="00840F74" w:rsidRDefault="00D7519A" w:rsidP="00D7519A">
      <w:pPr>
        <w:spacing w:after="0"/>
        <w:jc w:val="both"/>
        <w:rPr>
          <w:rFonts w:asciiTheme="majorHAnsi" w:hAnsiTheme="majorHAnsi" w:cstheme="majorHAnsi"/>
          <w:sz w:val="24"/>
          <w:szCs w:val="24"/>
        </w:rPr>
      </w:pPr>
    </w:p>
    <w:p w14:paraId="378FA4E0"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1CB4ECEF"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When it became a thing </w:t>
      </w:r>
    </w:p>
    <w:p w14:paraId="63F25235" w14:textId="77777777" w:rsidR="00D7519A" w:rsidRPr="00840F74" w:rsidRDefault="00D7519A" w:rsidP="00D7519A">
      <w:pPr>
        <w:spacing w:after="0"/>
        <w:jc w:val="both"/>
        <w:rPr>
          <w:rFonts w:asciiTheme="majorHAnsi" w:hAnsiTheme="majorHAnsi" w:cstheme="majorHAnsi"/>
          <w:sz w:val="24"/>
          <w:szCs w:val="24"/>
        </w:rPr>
      </w:pPr>
    </w:p>
    <w:p w14:paraId="62489CBC"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16B1BE34"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And it's a sport </w:t>
      </w:r>
    </w:p>
    <w:p w14:paraId="3BDA8591" w14:textId="77777777" w:rsidR="00D7519A" w:rsidRPr="00840F74" w:rsidRDefault="00D7519A" w:rsidP="00D7519A">
      <w:pPr>
        <w:spacing w:after="0"/>
        <w:jc w:val="both"/>
        <w:rPr>
          <w:rFonts w:asciiTheme="majorHAnsi" w:hAnsiTheme="majorHAnsi" w:cstheme="majorHAnsi"/>
          <w:sz w:val="24"/>
          <w:szCs w:val="24"/>
        </w:rPr>
      </w:pPr>
    </w:p>
    <w:p w14:paraId="4942D9C0"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24A87EEE"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Like when it was huge. Yeah, no, that's weird. When it became a thing that was like literally everywhere and then people stop learning how to dance properly to just shake their ass and I was like, no, I'm out. I'm out.</w:t>
      </w:r>
    </w:p>
    <w:p w14:paraId="6F1A44AE" w14:textId="77777777" w:rsidR="00D7519A" w:rsidRPr="00840F74" w:rsidRDefault="00D7519A" w:rsidP="00D7519A">
      <w:pPr>
        <w:spacing w:after="0"/>
        <w:jc w:val="both"/>
        <w:rPr>
          <w:rFonts w:asciiTheme="majorHAnsi" w:hAnsiTheme="majorHAnsi" w:cstheme="majorHAnsi"/>
          <w:sz w:val="24"/>
          <w:szCs w:val="24"/>
        </w:rPr>
      </w:pPr>
    </w:p>
    <w:p w14:paraId="5DC9A758"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1C25B69C"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Now this is where our views differ. I have hips and I have ass but I do not know how to twerk. </w:t>
      </w:r>
    </w:p>
    <w:p w14:paraId="6DDB37C4" w14:textId="77777777" w:rsidR="00D7519A" w:rsidRPr="00840F74" w:rsidRDefault="00D7519A" w:rsidP="00D7519A">
      <w:pPr>
        <w:spacing w:after="0"/>
        <w:jc w:val="both"/>
        <w:rPr>
          <w:rFonts w:asciiTheme="majorHAnsi" w:hAnsiTheme="majorHAnsi" w:cstheme="majorHAnsi"/>
          <w:sz w:val="24"/>
          <w:szCs w:val="24"/>
        </w:rPr>
      </w:pPr>
    </w:p>
    <w:p w14:paraId="0DF743C8"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61F00095"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I see bitches with no ass twerking. [Crosstalk: 33:23-33:35] </w:t>
      </w:r>
    </w:p>
    <w:p w14:paraId="4F53456B" w14:textId="77777777" w:rsidR="00D7519A" w:rsidRPr="00840F74" w:rsidRDefault="00D7519A" w:rsidP="00D7519A">
      <w:pPr>
        <w:spacing w:after="0"/>
        <w:jc w:val="both"/>
        <w:rPr>
          <w:rFonts w:asciiTheme="majorHAnsi" w:hAnsiTheme="majorHAnsi" w:cstheme="majorHAnsi"/>
          <w:sz w:val="24"/>
          <w:szCs w:val="24"/>
        </w:rPr>
      </w:pPr>
    </w:p>
    <w:p w14:paraId="489B0C49"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7F33345E"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This is why he's not on this podcast. Okay. [Inaudible: 33:38]</w:t>
      </w:r>
    </w:p>
    <w:p w14:paraId="6A6CF0E8" w14:textId="77777777" w:rsidR="00D7519A" w:rsidRPr="00840F74" w:rsidRDefault="00D7519A" w:rsidP="00D7519A">
      <w:pPr>
        <w:spacing w:after="0"/>
        <w:jc w:val="both"/>
        <w:rPr>
          <w:rFonts w:asciiTheme="majorHAnsi" w:hAnsiTheme="majorHAnsi" w:cstheme="majorHAnsi"/>
          <w:sz w:val="24"/>
          <w:szCs w:val="24"/>
        </w:rPr>
      </w:pPr>
    </w:p>
    <w:p w14:paraId="7062F0BC"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1EBA5130"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I see chicks twerking it back. </w:t>
      </w:r>
    </w:p>
    <w:p w14:paraId="6CC95FB3" w14:textId="77777777" w:rsidR="00D7519A" w:rsidRPr="00840F74" w:rsidRDefault="00D7519A" w:rsidP="00D7519A">
      <w:pPr>
        <w:spacing w:after="0"/>
        <w:jc w:val="both"/>
        <w:rPr>
          <w:rFonts w:asciiTheme="majorHAnsi" w:hAnsiTheme="majorHAnsi" w:cstheme="majorHAnsi"/>
          <w:sz w:val="24"/>
          <w:szCs w:val="24"/>
        </w:rPr>
      </w:pPr>
    </w:p>
    <w:p w14:paraId="046937E3"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5391BBA2"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This motherfucker said bitches with no ass. I just can't take him nowhere. </w:t>
      </w:r>
    </w:p>
    <w:p w14:paraId="18D80A39" w14:textId="77777777" w:rsidR="00D7519A" w:rsidRPr="00840F74" w:rsidRDefault="00D7519A" w:rsidP="00D7519A">
      <w:pPr>
        <w:spacing w:after="0"/>
        <w:jc w:val="both"/>
        <w:rPr>
          <w:rFonts w:asciiTheme="majorHAnsi" w:hAnsiTheme="majorHAnsi" w:cstheme="majorHAnsi"/>
          <w:sz w:val="24"/>
          <w:szCs w:val="24"/>
        </w:rPr>
      </w:pPr>
    </w:p>
    <w:p w14:paraId="330CF46A"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130959D5"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I'm like my mother. The inside thoughts come outside.</w:t>
      </w:r>
    </w:p>
    <w:p w14:paraId="68C7F341" w14:textId="77777777" w:rsidR="00D7519A" w:rsidRPr="00840F74" w:rsidRDefault="00D7519A" w:rsidP="00D7519A">
      <w:pPr>
        <w:spacing w:after="0"/>
        <w:jc w:val="both"/>
        <w:rPr>
          <w:rFonts w:asciiTheme="majorHAnsi" w:hAnsiTheme="majorHAnsi" w:cstheme="majorHAnsi"/>
          <w:sz w:val="24"/>
          <w:szCs w:val="24"/>
        </w:rPr>
      </w:pPr>
    </w:p>
    <w:p w14:paraId="59CBEB44"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7F0D63B2"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Right. And this is what I sound like. If y'all think I'm extra online, this is what we sound like on a regular basis in here.</w:t>
      </w:r>
    </w:p>
    <w:p w14:paraId="3FB69541" w14:textId="77777777" w:rsidR="00D7519A" w:rsidRPr="00840F74" w:rsidRDefault="00D7519A" w:rsidP="00D7519A">
      <w:pPr>
        <w:spacing w:after="0"/>
        <w:jc w:val="both"/>
        <w:rPr>
          <w:rFonts w:asciiTheme="majorHAnsi" w:hAnsiTheme="majorHAnsi" w:cstheme="majorHAnsi"/>
          <w:sz w:val="24"/>
          <w:szCs w:val="24"/>
        </w:rPr>
      </w:pPr>
    </w:p>
    <w:p w14:paraId="5A88C68A"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4C357380"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You know that chicks be out there twerking it back. They just be doing stretching exercising cause they don't know. </w:t>
      </w:r>
    </w:p>
    <w:p w14:paraId="399CC766" w14:textId="77777777" w:rsidR="00D7519A" w:rsidRPr="00840F74" w:rsidRDefault="00D7519A" w:rsidP="00D7519A">
      <w:pPr>
        <w:spacing w:after="0"/>
        <w:jc w:val="both"/>
        <w:rPr>
          <w:rFonts w:asciiTheme="majorHAnsi" w:hAnsiTheme="majorHAnsi" w:cstheme="majorHAnsi"/>
          <w:sz w:val="24"/>
          <w:szCs w:val="24"/>
        </w:rPr>
      </w:pPr>
    </w:p>
    <w:p w14:paraId="4E9A5BFC"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12C7BAC6"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This is equal opportunity bitches</w:t>
      </w:r>
    </w:p>
    <w:p w14:paraId="13550ACF" w14:textId="77777777" w:rsidR="00D7519A" w:rsidRPr="00840F74" w:rsidRDefault="00D7519A" w:rsidP="00D7519A">
      <w:pPr>
        <w:spacing w:after="0"/>
        <w:jc w:val="both"/>
        <w:rPr>
          <w:rFonts w:asciiTheme="majorHAnsi" w:hAnsiTheme="majorHAnsi" w:cstheme="majorHAnsi"/>
          <w:sz w:val="24"/>
          <w:szCs w:val="24"/>
        </w:rPr>
      </w:pPr>
    </w:p>
    <w:p w14:paraId="408C689D"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65961877"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[Crosstalk: 34:09] supposed to be moving. But no, but I digress. This dance, I hate this dance. </w:t>
      </w:r>
    </w:p>
    <w:p w14:paraId="4A35675E" w14:textId="77777777" w:rsidR="00D7519A" w:rsidRPr="00840F74" w:rsidRDefault="00D7519A" w:rsidP="00D7519A">
      <w:pPr>
        <w:spacing w:after="0"/>
        <w:jc w:val="both"/>
        <w:rPr>
          <w:rFonts w:asciiTheme="majorHAnsi" w:hAnsiTheme="majorHAnsi" w:cstheme="majorHAnsi"/>
          <w:sz w:val="24"/>
          <w:szCs w:val="24"/>
        </w:rPr>
      </w:pPr>
    </w:p>
    <w:p w14:paraId="7DCB6EB1"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00626B93"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You </w:t>
      </w:r>
      <w:proofErr w:type="spellStart"/>
      <w:r w:rsidRPr="00840F74">
        <w:rPr>
          <w:rFonts w:asciiTheme="majorHAnsi" w:hAnsiTheme="majorHAnsi" w:cstheme="majorHAnsi"/>
          <w:sz w:val="24"/>
          <w:szCs w:val="24"/>
        </w:rPr>
        <w:t>gotta</w:t>
      </w:r>
      <w:proofErr w:type="spellEnd"/>
      <w:r w:rsidRPr="00840F74">
        <w:rPr>
          <w:rFonts w:asciiTheme="majorHAnsi" w:hAnsiTheme="majorHAnsi" w:cstheme="majorHAnsi"/>
          <w:sz w:val="24"/>
          <w:szCs w:val="24"/>
        </w:rPr>
        <w:t xml:space="preserve"> learn about the history of the dance.</w:t>
      </w:r>
    </w:p>
    <w:p w14:paraId="5AC58FD6" w14:textId="77777777" w:rsidR="00D7519A" w:rsidRPr="00840F74" w:rsidRDefault="00D7519A" w:rsidP="00D7519A">
      <w:pPr>
        <w:spacing w:after="0"/>
        <w:jc w:val="both"/>
        <w:rPr>
          <w:rFonts w:asciiTheme="majorHAnsi" w:hAnsiTheme="majorHAnsi" w:cstheme="majorHAnsi"/>
          <w:sz w:val="24"/>
          <w:szCs w:val="24"/>
        </w:rPr>
      </w:pPr>
    </w:p>
    <w:p w14:paraId="682BEFBD"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78991C91"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I never liked twerking. I never liked it.</w:t>
      </w:r>
    </w:p>
    <w:p w14:paraId="24E9F0FF" w14:textId="77777777" w:rsidR="00D7519A" w:rsidRPr="00840F74" w:rsidRDefault="00D7519A" w:rsidP="00D7519A">
      <w:pPr>
        <w:spacing w:after="0"/>
        <w:jc w:val="both"/>
        <w:rPr>
          <w:rFonts w:asciiTheme="majorHAnsi" w:hAnsiTheme="majorHAnsi" w:cstheme="majorHAnsi"/>
          <w:sz w:val="24"/>
          <w:szCs w:val="24"/>
        </w:rPr>
      </w:pPr>
    </w:p>
    <w:p w14:paraId="3DCF261A"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4EF58784"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Twerking can be traced back to the motherland.</w:t>
      </w:r>
    </w:p>
    <w:p w14:paraId="3C5CA526" w14:textId="77777777" w:rsidR="00D7519A" w:rsidRPr="00840F74" w:rsidRDefault="00D7519A" w:rsidP="00D7519A">
      <w:pPr>
        <w:spacing w:after="0"/>
        <w:jc w:val="both"/>
        <w:rPr>
          <w:rFonts w:asciiTheme="majorHAnsi" w:hAnsiTheme="majorHAnsi" w:cstheme="majorHAnsi"/>
          <w:sz w:val="24"/>
          <w:szCs w:val="24"/>
        </w:rPr>
      </w:pPr>
    </w:p>
    <w:p w14:paraId="4938869C"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1890E66A"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Give me the heel toe or the Harlem Shake. I'm all about those dances.</w:t>
      </w:r>
    </w:p>
    <w:p w14:paraId="09E43EE3" w14:textId="77777777" w:rsidR="00D7519A" w:rsidRPr="00840F74" w:rsidRDefault="00D7519A" w:rsidP="00D7519A">
      <w:pPr>
        <w:spacing w:after="0"/>
        <w:jc w:val="both"/>
        <w:rPr>
          <w:rFonts w:asciiTheme="majorHAnsi" w:hAnsiTheme="majorHAnsi" w:cstheme="majorHAnsi"/>
          <w:sz w:val="24"/>
          <w:szCs w:val="24"/>
        </w:rPr>
      </w:pPr>
    </w:p>
    <w:p w14:paraId="144D3DCB"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7248587B"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Those have history too.</w:t>
      </w:r>
    </w:p>
    <w:p w14:paraId="5C774850" w14:textId="77777777" w:rsidR="00D7519A" w:rsidRPr="00840F74" w:rsidRDefault="00D7519A" w:rsidP="00D7519A">
      <w:pPr>
        <w:spacing w:after="0"/>
        <w:jc w:val="both"/>
        <w:rPr>
          <w:rFonts w:asciiTheme="majorHAnsi" w:hAnsiTheme="majorHAnsi" w:cstheme="majorHAnsi"/>
          <w:sz w:val="24"/>
          <w:szCs w:val="24"/>
        </w:rPr>
      </w:pPr>
    </w:p>
    <w:p w14:paraId="671E18F9"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08B10897"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I know they do. Everything old becomes new again. And I get it. That doesn't mean I have to like everything. When motherfuckers came back out with the tight pants, I was like, what is happening? And now I'm back to wearing... now I'm wearing for the pants. I didn't grow up in the 70s when tight pants where the thing and everybody was wearing Converse. That wasn't my life. But my era was baggy jeans and </w:t>
      </w:r>
      <w:proofErr w:type="spellStart"/>
      <w:r w:rsidRPr="00840F74">
        <w:rPr>
          <w:rFonts w:asciiTheme="majorHAnsi" w:hAnsiTheme="majorHAnsi" w:cstheme="majorHAnsi"/>
          <w:sz w:val="24"/>
          <w:szCs w:val="24"/>
        </w:rPr>
        <w:t>Tims</w:t>
      </w:r>
      <w:proofErr w:type="spellEnd"/>
      <w:r w:rsidRPr="00840F74">
        <w:rPr>
          <w:rFonts w:asciiTheme="majorHAnsi" w:hAnsiTheme="majorHAnsi" w:cstheme="majorHAnsi"/>
          <w:sz w:val="24"/>
          <w:szCs w:val="24"/>
        </w:rPr>
        <w:t>. That's my era. And then motherfuckers jumped out the window like alright, remember when tight pants were cool. And the rest of us were like, what the fuck are these niggas wearing?</w:t>
      </w:r>
    </w:p>
    <w:p w14:paraId="0AA32D33" w14:textId="77777777" w:rsidR="00D7519A" w:rsidRPr="00840F74" w:rsidRDefault="00D7519A" w:rsidP="00D7519A">
      <w:pPr>
        <w:spacing w:after="0"/>
        <w:jc w:val="both"/>
        <w:rPr>
          <w:rFonts w:asciiTheme="majorHAnsi" w:hAnsiTheme="majorHAnsi" w:cstheme="majorHAnsi"/>
          <w:sz w:val="24"/>
          <w:szCs w:val="24"/>
        </w:rPr>
      </w:pPr>
    </w:p>
    <w:p w14:paraId="3109B4AD"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5C651EB2"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Damn, you just </w:t>
      </w:r>
      <w:proofErr w:type="spellStart"/>
      <w:r w:rsidRPr="00840F74">
        <w:rPr>
          <w:rFonts w:asciiTheme="majorHAnsi" w:hAnsiTheme="majorHAnsi" w:cstheme="majorHAnsi"/>
          <w:sz w:val="24"/>
          <w:szCs w:val="24"/>
        </w:rPr>
        <w:t>gonna</w:t>
      </w:r>
      <w:proofErr w:type="spellEnd"/>
      <w:r w:rsidRPr="00840F74">
        <w:rPr>
          <w:rFonts w:asciiTheme="majorHAnsi" w:hAnsiTheme="majorHAnsi" w:cstheme="majorHAnsi"/>
          <w:sz w:val="24"/>
          <w:szCs w:val="24"/>
        </w:rPr>
        <w:t xml:space="preserve"> break all the fucking rules in my podcast.</w:t>
      </w:r>
    </w:p>
    <w:p w14:paraId="2E57884E" w14:textId="77777777" w:rsidR="00D7519A" w:rsidRPr="00840F74" w:rsidRDefault="00D7519A" w:rsidP="00D7519A">
      <w:pPr>
        <w:spacing w:after="0"/>
        <w:jc w:val="both"/>
        <w:rPr>
          <w:rFonts w:asciiTheme="majorHAnsi" w:hAnsiTheme="majorHAnsi" w:cstheme="majorHAnsi"/>
          <w:sz w:val="24"/>
          <w:szCs w:val="24"/>
        </w:rPr>
      </w:pPr>
    </w:p>
    <w:p w14:paraId="6F14D28D"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0CDE7099"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You told me they were no rules.</w:t>
      </w:r>
    </w:p>
    <w:p w14:paraId="4C925D58" w14:textId="77777777" w:rsidR="00D7519A" w:rsidRPr="00840F74" w:rsidRDefault="00D7519A" w:rsidP="00D7519A">
      <w:pPr>
        <w:spacing w:after="0"/>
        <w:jc w:val="both"/>
        <w:rPr>
          <w:rFonts w:asciiTheme="majorHAnsi" w:hAnsiTheme="majorHAnsi" w:cstheme="majorHAnsi"/>
          <w:sz w:val="24"/>
          <w:szCs w:val="24"/>
        </w:rPr>
      </w:pPr>
    </w:p>
    <w:p w14:paraId="2613E8EA"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64DB1AB8"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Okay, fair game. So yeah, that's true.</w:t>
      </w:r>
    </w:p>
    <w:p w14:paraId="449CEA26" w14:textId="77777777" w:rsidR="00D7519A" w:rsidRPr="00840F74" w:rsidRDefault="00D7519A" w:rsidP="00D7519A">
      <w:pPr>
        <w:spacing w:after="0"/>
        <w:jc w:val="both"/>
        <w:rPr>
          <w:rFonts w:asciiTheme="majorHAnsi" w:hAnsiTheme="majorHAnsi" w:cstheme="majorHAnsi"/>
          <w:sz w:val="24"/>
          <w:szCs w:val="24"/>
        </w:rPr>
      </w:pPr>
    </w:p>
    <w:p w14:paraId="52CF7D75"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7D0CE08B"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And then after making fun of these dudes for like a year. Then the dudes that were making fun of them starting wearing tight pants. I say what is happening? Life is weird.</w:t>
      </w:r>
    </w:p>
    <w:p w14:paraId="720F3C0A" w14:textId="77777777" w:rsidR="00D7519A" w:rsidRPr="00840F74" w:rsidRDefault="00D7519A" w:rsidP="00D7519A">
      <w:pPr>
        <w:spacing w:after="0"/>
        <w:jc w:val="both"/>
        <w:rPr>
          <w:rFonts w:asciiTheme="majorHAnsi" w:hAnsiTheme="majorHAnsi" w:cstheme="majorHAnsi"/>
          <w:sz w:val="24"/>
          <w:szCs w:val="24"/>
        </w:rPr>
      </w:pPr>
    </w:p>
    <w:p w14:paraId="4D7F3C1A"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25317DA6"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What is going on with this podcast episode?</w:t>
      </w:r>
    </w:p>
    <w:p w14:paraId="76AE18BA" w14:textId="77777777" w:rsidR="00D7519A" w:rsidRPr="00840F74" w:rsidRDefault="00D7519A" w:rsidP="00D7519A">
      <w:pPr>
        <w:spacing w:after="0"/>
        <w:jc w:val="both"/>
        <w:rPr>
          <w:rFonts w:asciiTheme="majorHAnsi" w:hAnsiTheme="majorHAnsi" w:cstheme="majorHAnsi"/>
          <w:sz w:val="24"/>
          <w:szCs w:val="24"/>
        </w:rPr>
      </w:pPr>
    </w:p>
    <w:p w14:paraId="0FF78618"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25DFF733"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Oh, I'm sorry. This is your podcast.</w:t>
      </w:r>
    </w:p>
    <w:p w14:paraId="1C1B2703" w14:textId="77777777" w:rsidR="00D7519A" w:rsidRPr="00840F74" w:rsidRDefault="00D7519A" w:rsidP="00D7519A">
      <w:pPr>
        <w:spacing w:after="0"/>
        <w:jc w:val="both"/>
        <w:rPr>
          <w:rFonts w:asciiTheme="majorHAnsi" w:hAnsiTheme="majorHAnsi" w:cstheme="majorHAnsi"/>
          <w:sz w:val="24"/>
          <w:szCs w:val="24"/>
        </w:rPr>
      </w:pPr>
    </w:p>
    <w:p w14:paraId="58B45C81"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1A4DA678"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Yes. But you are technically the person that interviewed me [crosstalk: 35:36]</w:t>
      </w:r>
    </w:p>
    <w:p w14:paraId="2FF808C2" w14:textId="77777777" w:rsidR="00D7519A" w:rsidRPr="00840F74" w:rsidRDefault="00D7519A" w:rsidP="00D7519A">
      <w:pPr>
        <w:spacing w:after="0"/>
        <w:jc w:val="both"/>
        <w:rPr>
          <w:rFonts w:asciiTheme="majorHAnsi" w:hAnsiTheme="majorHAnsi" w:cstheme="majorHAnsi"/>
          <w:sz w:val="24"/>
          <w:szCs w:val="24"/>
        </w:rPr>
      </w:pPr>
    </w:p>
    <w:p w14:paraId="5974D909"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72B710F3"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This isn't much of an interview now I'm just venting.</w:t>
      </w:r>
    </w:p>
    <w:p w14:paraId="74121C95" w14:textId="77777777" w:rsidR="00D7519A" w:rsidRPr="00840F74" w:rsidRDefault="00D7519A" w:rsidP="00D7519A">
      <w:pPr>
        <w:spacing w:after="0"/>
        <w:jc w:val="both"/>
        <w:rPr>
          <w:rFonts w:asciiTheme="majorHAnsi" w:hAnsiTheme="majorHAnsi" w:cstheme="majorHAnsi"/>
          <w:sz w:val="24"/>
          <w:szCs w:val="24"/>
        </w:rPr>
      </w:pPr>
    </w:p>
    <w:p w14:paraId="75DF65F4"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16573C27"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I know. </w:t>
      </w:r>
    </w:p>
    <w:p w14:paraId="2BAB570C" w14:textId="77777777" w:rsidR="00D7519A" w:rsidRPr="00840F74" w:rsidRDefault="00D7519A" w:rsidP="00D7519A">
      <w:pPr>
        <w:spacing w:after="0"/>
        <w:jc w:val="both"/>
        <w:rPr>
          <w:rFonts w:asciiTheme="majorHAnsi" w:hAnsiTheme="majorHAnsi" w:cstheme="majorHAnsi"/>
          <w:sz w:val="24"/>
          <w:szCs w:val="24"/>
        </w:rPr>
      </w:pPr>
    </w:p>
    <w:p w14:paraId="673727A5"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49F8DF4D"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Where you tight pants at, it's over now. You can have it.</w:t>
      </w:r>
    </w:p>
    <w:p w14:paraId="6B9B5833" w14:textId="77777777" w:rsidR="00D7519A" w:rsidRPr="00840F74" w:rsidRDefault="00D7519A" w:rsidP="00D7519A">
      <w:pPr>
        <w:spacing w:after="0"/>
        <w:jc w:val="both"/>
        <w:rPr>
          <w:rFonts w:asciiTheme="majorHAnsi" w:hAnsiTheme="majorHAnsi" w:cstheme="majorHAnsi"/>
          <w:sz w:val="24"/>
          <w:szCs w:val="24"/>
        </w:rPr>
      </w:pPr>
    </w:p>
    <w:p w14:paraId="41938474"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534D2D95"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And I thought you said that you don't feel comfortable talking.</w:t>
      </w:r>
    </w:p>
    <w:p w14:paraId="52DA85FE" w14:textId="77777777" w:rsidR="00D7519A" w:rsidRPr="00840F74" w:rsidRDefault="00D7519A" w:rsidP="00D7519A">
      <w:pPr>
        <w:spacing w:after="0"/>
        <w:jc w:val="both"/>
        <w:rPr>
          <w:rFonts w:asciiTheme="majorHAnsi" w:hAnsiTheme="majorHAnsi" w:cstheme="majorHAnsi"/>
          <w:sz w:val="24"/>
          <w:szCs w:val="24"/>
        </w:rPr>
      </w:pPr>
    </w:p>
    <w:p w14:paraId="24534B73"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2A823D04" w14:textId="77777777" w:rsidR="00D7519A" w:rsidRPr="00840F74" w:rsidRDefault="00D7519A" w:rsidP="00D7519A">
      <w:pPr>
        <w:spacing w:after="0"/>
        <w:jc w:val="both"/>
        <w:rPr>
          <w:rFonts w:asciiTheme="majorHAnsi" w:hAnsiTheme="majorHAnsi" w:cstheme="majorHAnsi"/>
          <w:sz w:val="24"/>
          <w:szCs w:val="24"/>
        </w:rPr>
      </w:pPr>
      <w:proofErr w:type="gramStart"/>
      <w:r w:rsidRPr="00840F74">
        <w:rPr>
          <w:rFonts w:asciiTheme="majorHAnsi" w:hAnsiTheme="majorHAnsi" w:cstheme="majorHAnsi"/>
          <w:sz w:val="24"/>
          <w:szCs w:val="24"/>
        </w:rPr>
        <w:t>Well</w:t>
      </w:r>
      <w:proofErr w:type="gramEnd"/>
      <w:r w:rsidRPr="00840F74">
        <w:rPr>
          <w:rFonts w:asciiTheme="majorHAnsi" w:hAnsiTheme="majorHAnsi" w:cstheme="majorHAnsi"/>
          <w:sz w:val="24"/>
          <w:szCs w:val="24"/>
        </w:rPr>
        <w:t xml:space="preserve"> I didn't, but there is alcohol in my coffee. </w:t>
      </w:r>
    </w:p>
    <w:p w14:paraId="616B8BCE" w14:textId="77777777" w:rsidR="00D7519A" w:rsidRPr="00840F74" w:rsidRDefault="00D7519A" w:rsidP="00D7519A">
      <w:pPr>
        <w:spacing w:after="0"/>
        <w:jc w:val="both"/>
        <w:rPr>
          <w:rFonts w:asciiTheme="majorHAnsi" w:hAnsiTheme="majorHAnsi" w:cstheme="majorHAnsi"/>
          <w:sz w:val="24"/>
          <w:szCs w:val="24"/>
        </w:rPr>
      </w:pPr>
    </w:p>
    <w:p w14:paraId="75DF575E"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1427A2D1"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That's your fault. See, and you said that you didn't give me alcohol in my coffee. </w:t>
      </w:r>
    </w:p>
    <w:p w14:paraId="4F9DF488" w14:textId="77777777" w:rsidR="00D7519A" w:rsidRPr="00840F74" w:rsidRDefault="00D7519A" w:rsidP="00D7519A">
      <w:pPr>
        <w:spacing w:after="0"/>
        <w:jc w:val="both"/>
        <w:rPr>
          <w:rFonts w:asciiTheme="majorHAnsi" w:hAnsiTheme="majorHAnsi" w:cstheme="majorHAnsi"/>
          <w:sz w:val="24"/>
          <w:szCs w:val="24"/>
        </w:rPr>
      </w:pPr>
    </w:p>
    <w:p w14:paraId="79BADF9E"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1121A4EA"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I'm almost done. </w:t>
      </w:r>
    </w:p>
    <w:p w14:paraId="52C069DE" w14:textId="77777777" w:rsidR="00D7519A" w:rsidRPr="00840F74" w:rsidRDefault="00D7519A" w:rsidP="00D7519A">
      <w:pPr>
        <w:spacing w:after="0"/>
        <w:jc w:val="both"/>
        <w:rPr>
          <w:rFonts w:asciiTheme="majorHAnsi" w:hAnsiTheme="majorHAnsi" w:cstheme="majorHAnsi"/>
          <w:sz w:val="24"/>
          <w:szCs w:val="24"/>
        </w:rPr>
      </w:pPr>
    </w:p>
    <w:p w14:paraId="3AAA40B7"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308188DE"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Are you now?</w:t>
      </w:r>
    </w:p>
    <w:p w14:paraId="746C8510" w14:textId="77777777" w:rsidR="00D7519A" w:rsidRPr="00840F74" w:rsidRDefault="00D7519A" w:rsidP="00D7519A">
      <w:pPr>
        <w:spacing w:after="0"/>
        <w:jc w:val="both"/>
        <w:rPr>
          <w:rFonts w:asciiTheme="majorHAnsi" w:hAnsiTheme="majorHAnsi" w:cstheme="majorHAnsi"/>
          <w:sz w:val="24"/>
          <w:szCs w:val="24"/>
        </w:rPr>
      </w:pPr>
    </w:p>
    <w:p w14:paraId="02399D8B"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775D922B"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Yeah, look. You can't see it people who are online. She can see it. [Crosstalk: 36:01] they're listening to it online. That's where podcasts live. Right. Look through your feelings. You know this be true. </w:t>
      </w:r>
    </w:p>
    <w:p w14:paraId="5BBD7010" w14:textId="77777777" w:rsidR="00D7519A" w:rsidRPr="00840F74" w:rsidRDefault="00D7519A" w:rsidP="00D7519A">
      <w:pPr>
        <w:spacing w:after="0"/>
        <w:jc w:val="both"/>
        <w:rPr>
          <w:rFonts w:asciiTheme="majorHAnsi" w:hAnsiTheme="majorHAnsi" w:cstheme="majorHAnsi"/>
          <w:sz w:val="24"/>
          <w:szCs w:val="24"/>
        </w:rPr>
      </w:pPr>
    </w:p>
    <w:p w14:paraId="0D80EAB6"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25B8F3E1"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I hate you. I love you. </w:t>
      </w:r>
    </w:p>
    <w:p w14:paraId="4370B536" w14:textId="77777777" w:rsidR="00D7519A" w:rsidRPr="00840F74" w:rsidRDefault="00D7519A" w:rsidP="00D7519A">
      <w:pPr>
        <w:spacing w:after="0"/>
        <w:jc w:val="both"/>
        <w:rPr>
          <w:rFonts w:asciiTheme="majorHAnsi" w:hAnsiTheme="majorHAnsi" w:cstheme="majorHAnsi"/>
          <w:sz w:val="24"/>
          <w:szCs w:val="24"/>
        </w:rPr>
      </w:pPr>
    </w:p>
    <w:p w14:paraId="55E4B47A"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41ECA0AF"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Alright, sorry. Back on Track now. </w:t>
      </w:r>
    </w:p>
    <w:p w14:paraId="2DDD36C9" w14:textId="77777777" w:rsidR="00D7519A" w:rsidRPr="00840F74" w:rsidRDefault="00D7519A" w:rsidP="00D7519A">
      <w:pPr>
        <w:spacing w:after="0"/>
        <w:jc w:val="both"/>
        <w:rPr>
          <w:rFonts w:asciiTheme="majorHAnsi" w:hAnsiTheme="majorHAnsi" w:cstheme="majorHAnsi"/>
          <w:sz w:val="24"/>
          <w:szCs w:val="24"/>
        </w:rPr>
      </w:pPr>
    </w:p>
    <w:p w14:paraId="1A8B955D"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77EDCA2D"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Yes. </w:t>
      </w:r>
    </w:p>
    <w:p w14:paraId="787225CB" w14:textId="77777777" w:rsidR="00D7519A" w:rsidRPr="00840F74" w:rsidRDefault="00D7519A" w:rsidP="00D7519A">
      <w:pPr>
        <w:spacing w:after="0"/>
        <w:jc w:val="both"/>
        <w:rPr>
          <w:rFonts w:asciiTheme="majorHAnsi" w:hAnsiTheme="majorHAnsi" w:cstheme="majorHAnsi"/>
          <w:sz w:val="24"/>
          <w:szCs w:val="24"/>
        </w:rPr>
      </w:pPr>
    </w:p>
    <w:p w14:paraId="4E20C9EB"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5AEF08DF"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All right. There's a song called tight pants by Ninja Sonic. Everybody </w:t>
      </w:r>
      <w:proofErr w:type="gramStart"/>
      <w:r w:rsidRPr="00840F74">
        <w:rPr>
          <w:rFonts w:asciiTheme="majorHAnsi" w:hAnsiTheme="majorHAnsi" w:cstheme="majorHAnsi"/>
          <w:sz w:val="24"/>
          <w:szCs w:val="24"/>
        </w:rPr>
        <w:t>go</w:t>
      </w:r>
      <w:proofErr w:type="gramEnd"/>
      <w:r w:rsidRPr="00840F74">
        <w:rPr>
          <w:rFonts w:asciiTheme="majorHAnsi" w:hAnsiTheme="majorHAnsi" w:cstheme="majorHAnsi"/>
          <w:sz w:val="24"/>
          <w:szCs w:val="24"/>
        </w:rPr>
        <w:t xml:space="preserve"> find it on YouTube. It's fucking stupid as hell. And I love that song.</w:t>
      </w:r>
    </w:p>
    <w:p w14:paraId="1F343E50" w14:textId="77777777" w:rsidR="00D7519A" w:rsidRPr="00840F74" w:rsidRDefault="00D7519A" w:rsidP="00D7519A">
      <w:pPr>
        <w:spacing w:after="0"/>
        <w:jc w:val="both"/>
        <w:rPr>
          <w:rFonts w:asciiTheme="majorHAnsi" w:hAnsiTheme="majorHAnsi" w:cstheme="majorHAnsi"/>
          <w:sz w:val="24"/>
          <w:szCs w:val="24"/>
        </w:rPr>
      </w:pPr>
    </w:p>
    <w:p w14:paraId="32473ABC"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71A5168F"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You're just corrupting my feed. </w:t>
      </w:r>
    </w:p>
    <w:p w14:paraId="655F6B1A" w14:textId="77777777" w:rsidR="00D7519A" w:rsidRPr="00840F74" w:rsidRDefault="00D7519A" w:rsidP="00D7519A">
      <w:pPr>
        <w:spacing w:after="0"/>
        <w:jc w:val="both"/>
        <w:rPr>
          <w:rFonts w:asciiTheme="majorHAnsi" w:hAnsiTheme="majorHAnsi" w:cstheme="majorHAnsi"/>
          <w:sz w:val="24"/>
          <w:szCs w:val="24"/>
        </w:rPr>
      </w:pPr>
    </w:p>
    <w:p w14:paraId="189CA7BA"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4CDB57E5"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Okay. So, you're talking to a bunch of people about a bunch of stuff. </w:t>
      </w:r>
    </w:p>
    <w:p w14:paraId="15C7D76B" w14:textId="77777777" w:rsidR="00D7519A" w:rsidRPr="00840F74" w:rsidRDefault="00D7519A" w:rsidP="00D7519A">
      <w:pPr>
        <w:spacing w:after="0"/>
        <w:jc w:val="both"/>
        <w:rPr>
          <w:rFonts w:asciiTheme="majorHAnsi" w:hAnsiTheme="majorHAnsi" w:cstheme="majorHAnsi"/>
          <w:sz w:val="24"/>
          <w:szCs w:val="24"/>
        </w:rPr>
      </w:pPr>
    </w:p>
    <w:p w14:paraId="2E9FD493"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44AAE7CA"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Yes.  </w:t>
      </w:r>
    </w:p>
    <w:p w14:paraId="6B8B08CC" w14:textId="77777777" w:rsidR="00D7519A" w:rsidRPr="00840F74" w:rsidRDefault="00D7519A" w:rsidP="00D7519A">
      <w:pPr>
        <w:spacing w:after="0"/>
        <w:jc w:val="both"/>
        <w:rPr>
          <w:rFonts w:asciiTheme="majorHAnsi" w:hAnsiTheme="majorHAnsi" w:cstheme="majorHAnsi"/>
          <w:sz w:val="24"/>
          <w:szCs w:val="24"/>
        </w:rPr>
      </w:pPr>
    </w:p>
    <w:p w14:paraId="4FDD60D6"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7AD8CCC7"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We know this, we got past that point. But what about you? What about you? In these interview process that you're doing, how much of you are you injecting it these interviews? Are you going through shared experiences? Or are you just listening. How are we doing this?</w:t>
      </w:r>
    </w:p>
    <w:p w14:paraId="6A34E2BB" w14:textId="77777777" w:rsidR="00D7519A" w:rsidRPr="00840F74" w:rsidRDefault="00D7519A" w:rsidP="00D7519A">
      <w:pPr>
        <w:spacing w:after="0"/>
        <w:jc w:val="both"/>
        <w:rPr>
          <w:rFonts w:asciiTheme="majorHAnsi" w:hAnsiTheme="majorHAnsi" w:cstheme="majorHAnsi"/>
          <w:sz w:val="24"/>
          <w:szCs w:val="24"/>
        </w:rPr>
      </w:pPr>
    </w:p>
    <w:p w14:paraId="09EB0444"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180F6080"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The goal in this is to actually hear something that I can relate to. As much as we've been joking back and forth, right, you know how hard 2020 hit me. We all been here, you know, we've both been here together through this process, and it's been brutal. And what I was able to get from running, cycling, now I'm actually swimming, which is kind of damn weird. That's a different story in itself. Powerlifting is the sense of community. And for this extrovert 2020, meant that a lot of us had to stay home, which means you don't show up to your race environments. That means that you don't really get to physically in person interact with people. We became zoomed the fuck out. We're operating on our </w:t>
      </w:r>
      <w:proofErr w:type="gramStart"/>
      <w:r w:rsidRPr="00840F74">
        <w:rPr>
          <w:rFonts w:asciiTheme="majorHAnsi" w:hAnsiTheme="majorHAnsi" w:cstheme="majorHAnsi"/>
          <w:sz w:val="24"/>
          <w:szCs w:val="24"/>
        </w:rPr>
        <w:t>computers,</w:t>
      </w:r>
      <w:proofErr w:type="gramEnd"/>
      <w:r w:rsidRPr="00840F74">
        <w:rPr>
          <w:rFonts w:asciiTheme="majorHAnsi" w:hAnsiTheme="majorHAnsi" w:cstheme="majorHAnsi"/>
          <w:sz w:val="24"/>
          <w:szCs w:val="24"/>
        </w:rPr>
        <w:t xml:space="preserve"> we don't have boundaries. And when I'm able to do these interviews with people in some kind of way, I feel connected. I feel super connected with the people who I'm interviewing. And I see parts of myself, and then there's other areas where I'm like, oh, I never thought about it from that perspective. Well, some of the interviews I've done so far, we've been able to touch on online trolling, the pay gap, very serious issues. And then I was able to connect with other guests, where we were able to talk about food, similarities and differences. And I feel like, by the end of the interview, not only did I learn the athlete, but I got to learn this human being who I personally consider, friends, or some of them that I've interviewed I consider them like family. I feel like I've learned something more about them that I'd had no idea about. So, it's not just to inform the people </w:t>
      </w:r>
      <w:proofErr w:type="gramStart"/>
      <w:r w:rsidRPr="00840F74">
        <w:rPr>
          <w:rFonts w:asciiTheme="majorHAnsi" w:hAnsiTheme="majorHAnsi" w:cstheme="majorHAnsi"/>
          <w:sz w:val="24"/>
          <w:szCs w:val="24"/>
        </w:rPr>
        <w:t>whose</w:t>
      </w:r>
      <w:proofErr w:type="gramEnd"/>
      <w:r w:rsidRPr="00840F74">
        <w:rPr>
          <w:rFonts w:asciiTheme="majorHAnsi" w:hAnsiTheme="majorHAnsi" w:cstheme="majorHAnsi"/>
          <w:sz w:val="24"/>
          <w:szCs w:val="24"/>
        </w:rPr>
        <w:t xml:space="preserve"> listening to this podcast, but it's really to actually give me something too. I don't think that anyone who conducts interviews are just trying to do their job in some kind of small way, shape or form we're trying to always grow with our guests. And we're able to take one or two nuggets from that dialogue, whether it's 40 minutes, or in my case, 40 to 60 minutes of sitting down with someone. I feel like I've become just a little bit smarter. I have a different perspective that I'm able to take and put into my back pocket and just a little bit more humanity. I feel connected. I feel like they're in my house. And I'm able to make that figurative plate, offer them that cup of coffee or water or booze. We're just existing in this moment. We're just being in this moment, versus worrying about the hustle and bustle of what's the next thing that we have to do on the agenda? What's the next thing on our grind? Yeah, I get that and so much more.</w:t>
      </w:r>
    </w:p>
    <w:p w14:paraId="20F5C008" w14:textId="77777777" w:rsidR="00D7519A" w:rsidRPr="00840F74" w:rsidRDefault="00D7519A" w:rsidP="00D7519A">
      <w:pPr>
        <w:spacing w:after="0"/>
        <w:jc w:val="both"/>
        <w:rPr>
          <w:rFonts w:asciiTheme="majorHAnsi" w:hAnsiTheme="majorHAnsi" w:cstheme="majorHAnsi"/>
          <w:sz w:val="24"/>
          <w:szCs w:val="24"/>
        </w:rPr>
      </w:pPr>
    </w:p>
    <w:p w14:paraId="0ED4A8DC"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0F5EAB02"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I feel like I should have been meditating while you were saying that.</w:t>
      </w:r>
    </w:p>
    <w:p w14:paraId="3DD33036" w14:textId="77777777" w:rsidR="00D7519A" w:rsidRPr="00840F74" w:rsidRDefault="00D7519A" w:rsidP="00D7519A">
      <w:pPr>
        <w:spacing w:after="0"/>
        <w:jc w:val="both"/>
        <w:rPr>
          <w:rFonts w:asciiTheme="majorHAnsi" w:hAnsiTheme="majorHAnsi" w:cstheme="majorHAnsi"/>
          <w:sz w:val="24"/>
          <w:szCs w:val="24"/>
        </w:rPr>
      </w:pPr>
    </w:p>
    <w:p w14:paraId="69ED6234"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52DD55E2"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Oh, my gosh, you</w:t>
      </w:r>
    </w:p>
    <w:p w14:paraId="103495A6" w14:textId="77777777" w:rsidR="00D7519A" w:rsidRPr="00840F74" w:rsidRDefault="00D7519A" w:rsidP="00D7519A">
      <w:pPr>
        <w:spacing w:after="0"/>
        <w:jc w:val="both"/>
        <w:rPr>
          <w:rFonts w:asciiTheme="majorHAnsi" w:hAnsiTheme="majorHAnsi" w:cstheme="majorHAnsi"/>
          <w:sz w:val="24"/>
          <w:szCs w:val="24"/>
        </w:rPr>
      </w:pPr>
    </w:p>
    <w:p w14:paraId="4C5DACEA"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40BF5BE8"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No, no that was good.</w:t>
      </w:r>
    </w:p>
    <w:p w14:paraId="0835B764" w14:textId="77777777" w:rsidR="00D7519A" w:rsidRPr="00840F74" w:rsidRDefault="00D7519A" w:rsidP="00D7519A">
      <w:pPr>
        <w:spacing w:after="0"/>
        <w:jc w:val="both"/>
        <w:rPr>
          <w:rFonts w:asciiTheme="majorHAnsi" w:hAnsiTheme="majorHAnsi" w:cstheme="majorHAnsi"/>
          <w:sz w:val="24"/>
          <w:szCs w:val="24"/>
        </w:rPr>
      </w:pPr>
    </w:p>
    <w:p w14:paraId="0FC91E38"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3199083C"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That was good now. I got your approval.</w:t>
      </w:r>
    </w:p>
    <w:p w14:paraId="56DDC0FC" w14:textId="77777777" w:rsidR="00D7519A" w:rsidRPr="00840F74" w:rsidRDefault="00D7519A" w:rsidP="00D7519A">
      <w:pPr>
        <w:spacing w:after="0"/>
        <w:jc w:val="both"/>
        <w:rPr>
          <w:rFonts w:asciiTheme="majorHAnsi" w:hAnsiTheme="majorHAnsi" w:cstheme="majorHAnsi"/>
          <w:sz w:val="24"/>
          <w:szCs w:val="24"/>
        </w:rPr>
      </w:pPr>
    </w:p>
    <w:p w14:paraId="14415F90"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2AFBCCE3"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That was good. Like we should have been in a class on some mats. Really? Like who am I?</w:t>
      </w:r>
    </w:p>
    <w:p w14:paraId="18EFF570" w14:textId="77777777" w:rsidR="00D7519A" w:rsidRPr="00840F74" w:rsidRDefault="00D7519A" w:rsidP="00D7519A">
      <w:pPr>
        <w:spacing w:after="0"/>
        <w:jc w:val="both"/>
        <w:rPr>
          <w:rFonts w:asciiTheme="majorHAnsi" w:hAnsiTheme="majorHAnsi" w:cstheme="majorHAnsi"/>
          <w:sz w:val="24"/>
          <w:szCs w:val="24"/>
        </w:rPr>
      </w:pPr>
    </w:p>
    <w:p w14:paraId="48A77C6A"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5C5CC739"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My voice </w:t>
      </w:r>
      <w:proofErr w:type="gramStart"/>
      <w:r w:rsidRPr="00840F74">
        <w:rPr>
          <w:rFonts w:asciiTheme="majorHAnsi" w:hAnsiTheme="majorHAnsi" w:cstheme="majorHAnsi"/>
          <w:sz w:val="24"/>
          <w:szCs w:val="24"/>
        </w:rPr>
        <w:t>give</w:t>
      </w:r>
      <w:proofErr w:type="gramEnd"/>
      <w:r w:rsidRPr="00840F74">
        <w:rPr>
          <w:rFonts w:asciiTheme="majorHAnsi" w:hAnsiTheme="majorHAnsi" w:cstheme="majorHAnsi"/>
          <w:sz w:val="24"/>
          <w:szCs w:val="24"/>
        </w:rPr>
        <w:t xml:space="preserve"> you one of these interviews.</w:t>
      </w:r>
    </w:p>
    <w:p w14:paraId="6E53B1F1" w14:textId="77777777" w:rsidR="00D7519A" w:rsidRPr="00840F74" w:rsidRDefault="00D7519A" w:rsidP="00D7519A">
      <w:pPr>
        <w:spacing w:after="0"/>
        <w:jc w:val="both"/>
        <w:rPr>
          <w:rFonts w:asciiTheme="majorHAnsi" w:hAnsiTheme="majorHAnsi" w:cstheme="majorHAnsi"/>
          <w:sz w:val="24"/>
          <w:szCs w:val="24"/>
        </w:rPr>
      </w:pPr>
    </w:p>
    <w:p w14:paraId="1BDE5B65"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3C64FA73"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No, no, no, just now.</w:t>
      </w:r>
    </w:p>
    <w:p w14:paraId="08E8CF91" w14:textId="77777777" w:rsidR="00D7519A" w:rsidRPr="00840F74" w:rsidRDefault="00D7519A" w:rsidP="00D7519A">
      <w:pPr>
        <w:spacing w:after="0"/>
        <w:jc w:val="both"/>
        <w:rPr>
          <w:rFonts w:asciiTheme="majorHAnsi" w:hAnsiTheme="majorHAnsi" w:cstheme="majorHAnsi"/>
          <w:sz w:val="24"/>
          <w:szCs w:val="24"/>
        </w:rPr>
      </w:pPr>
    </w:p>
    <w:p w14:paraId="666FB395"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66494706"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Just now.</w:t>
      </w:r>
    </w:p>
    <w:p w14:paraId="2436A09A" w14:textId="77777777" w:rsidR="00D7519A" w:rsidRPr="00840F74" w:rsidRDefault="00D7519A" w:rsidP="00D7519A">
      <w:pPr>
        <w:spacing w:after="0"/>
        <w:jc w:val="both"/>
        <w:rPr>
          <w:rFonts w:asciiTheme="majorHAnsi" w:hAnsiTheme="majorHAnsi" w:cstheme="majorHAnsi"/>
          <w:sz w:val="24"/>
          <w:szCs w:val="24"/>
        </w:rPr>
      </w:pPr>
    </w:p>
    <w:p w14:paraId="5EBBEB3E"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6A3C854F"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No, just in this moment. Just now. I feel like I should have been like, you know, they should have been some very, very light [crosstalk: 40:59] music in the background.</w:t>
      </w:r>
    </w:p>
    <w:p w14:paraId="2ED31519" w14:textId="77777777" w:rsidR="00D7519A" w:rsidRPr="00840F74" w:rsidRDefault="00D7519A" w:rsidP="00D7519A">
      <w:pPr>
        <w:spacing w:after="0"/>
        <w:jc w:val="both"/>
        <w:rPr>
          <w:rFonts w:asciiTheme="majorHAnsi" w:hAnsiTheme="majorHAnsi" w:cstheme="majorHAnsi"/>
          <w:sz w:val="24"/>
          <w:szCs w:val="24"/>
        </w:rPr>
      </w:pPr>
    </w:p>
    <w:p w14:paraId="72DD1B0C"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276399B1"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It's already bad enough that everybody's kind of say like, you have this hood Zen thing going on. </w:t>
      </w:r>
    </w:p>
    <w:p w14:paraId="330BD85E" w14:textId="77777777" w:rsidR="00D7519A" w:rsidRPr="00840F74" w:rsidRDefault="00D7519A" w:rsidP="00D7519A">
      <w:pPr>
        <w:spacing w:after="0"/>
        <w:jc w:val="both"/>
        <w:rPr>
          <w:rFonts w:asciiTheme="majorHAnsi" w:hAnsiTheme="majorHAnsi" w:cstheme="majorHAnsi"/>
          <w:sz w:val="24"/>
          <w:szCs w:val="24"/>
        </w:rPr>
      </w:pPr>
    </w:p>
    <w:p w14:paraId="68786969"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6E70C41F"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Yeah. There you go. What's hood Zen? I know what Zen is. How do you be Zen in the hood? You sit on your stoop with your eyes closed and let the world destroy itself around you?</w:t>
      </w:r>
    </w:p>
    <w:p w14:paraId="7720D770" w14:textId="77777777" w:rsidR="00D7519A" w:rsidRPr="00840F74" w:rsidRDefault="00D7519A" w:rsidP="00D7519A">
      <w:pPr>
        <w:spacing w:after="0"/>
        <w:jc w:val="both"/>
        <w:rPr>
          <w:rFonts w:asciiTheme="majorHAnsi" w:hAnsiTheme="majorHAnsi" w:cstheme="majorHAnsi"/>
          <w:sz w:val="24"/>
          <w:szCs w:val="24"/>
        </w:rPr>
      </w:pPr>
    </w:p>
    <w:p w14:paraId="41F5DF65"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1087FB56"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That's a good way of putting it.</w:t>
      </w:r>
    </w:p>
    <w:p w14:paraId="4BC1DD52" w14:textId="77777777" w:rsidR="00D7519A" w:rsidRPr="00840F74" w:rsidRDefault="00D7519A" w:rsidP="00D7519A">
      <w:pPr>
        <w:spacing w:after="0"/>
        <w:jc w:val="both"/>
        <w:rPr>
          <w:rFonts w:asciiTheme="majorHAnsi" w:hAnsiTheme="majorHAnsi" w:cstheme="majorHAnsi"/>
          <w:sz w:val="24"/>
          <w:szCs w:val="24"/>
        </w:rPr>
      </w:pPr>
    </w:p>
    <w:p w14:paraId="67546CC7"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2CDDEDE7"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I mean, that's what we do.  </w:t>
      </w:r>
    </w:p>
    <w:p w14:paraId="58FC8810" w14:textId="77777777" w:rsidR="00D7519A" w:rsidRPr="00840F74" w:rsidRDefault="00D7519A" w:rsidP="00D7519A">
      <w:pPr>
        <w:spacing w:after="0"/>
        <w:jc w:val="both"/>
        <w:rPr>
          <w:rFonts w:asciiTheme="majorHAnsi" w:hAnsiTheme="majorHAnsi" w:cstheme="majorHAnsi"/>
          <w:sz w:val="24"/>
          <w:szCs w:val="24"/>
        </w:rPr>
      </w:pPr>
    </w:p>
    <w:p w14:paraId="6AFCC326"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7DD773E0"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Damn. Is it though? Hood Zen. You know you just gave me something.</w:t>
      </w:r>
    </w:p>
    <w:p w14:paraId="4D8547F1" w14:textId="77777777" w:rsidR="00D7519A" w:rsidRPr="00840F74" w:rsidRDefault="00D7519A" w:rsidP="00D7519A">
      <w:pPr>
        <w:spacing w:after="0"/>
        <w:jc w:val="both"/>
        <w:rPr>
          <w:rFonts w:asciiTheme="majorHAnsi" w:hAnsiTheme="majorHAnsi" w:cstheme="majorHAnsi"/>
          <w:sz w:val="24"/>
          <w:szCs w:val="24"/>
        </w:rPr>
      </w:pPr>
    </w:p>
    <w:p w14:paraId="0D25D43A"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7F4B6938"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I didn't say hood Zen. You said, hood Zen.</w:t>
      </w:r>
    </w:p>
    <w:p w14:paraId="0B10735F" w14:textId="77777777" w:rsidR="00D7519A" w:rsidRPr="00840F74" w:rsidRDefault="00D7519A" w:rsidP="00D7519A">
      <w:pPr>
        <w:spacing w:after="0"/>
        <w:jc w:val="both"/>
        <w:rPr>
          <w:rFonts w:asciiTheme="majorHAnsi" w:hAnsiTheme="majorHAnsi" w:cstheme="majorHAnsi"/>
          <w:sz w:val="24"/>
          <w:szCs w:val="24"/>
        </w:rPr>
      </w:pPr>
    </w:p>
    <w:p w14:paraId="1126B7E4"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15695808"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Yeah, I know. But you just gave me something now. I mean, look at me [crosstalk: 41:39]. </w:t>
      </w:r>
    </w:p>
    <w:p w14:paraId="0562F936" w14:textId="77777777" w:rsidR="00D7519A" w:rsidRPr="00840F74" w:rsidRDefault="00D7519A" w:rsidP="00D7519A">
      <w:pPr>
        <w:spacing w:after="0"/>
        <w:jc w:val="both"/>
        <w:rPr>
          <w:rFonts w:asciiTheme="majorHAnsi" w:hAnsiTheme="majorHAnsi" w:cstheme="majorHAnsi"/>
          <w:sz w:val="24"/>
          <w:szCs w:val="24"/>
        </w:rPr>
      </w:pPr>
    </w:p>
    <w:p w14:paraId="40FF38FA"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1A3996AE"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Stop stealing my ideas. </w:t>
      </w:r>
    </w:p>
    <w:p w14:paraId="2E564C1B" w14:textId="77777777" w:rsidR="00D7519A" w:rsidRPr="00840F74" w:rsidRDefault="00D7519A" w:rsidP="00D7519A">
      <w:pPr>
        <w:spacing w:after="0"/>
        <w:jc w:val="both"/>
        <w:rPr>
          <w:rFonts w:asciiTheme="majorHAnsi" w:hAnsiTheme="majorHAnsi" w:cstheme="majorHAnsi"/>
          <w:sz w:val="24"/>
          <w:szCs w:val="24"/>
        </w:rPr>
      </w:pPr>
    </w:p>
    <w:p w14:paraId="3FB278CE"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3CD15E3D"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What?</w:t>
      </w:r>
    </w:p>
    <w:p w14:paraId="4719171D" w14:textId="77777777" w:rsidR="00D7519A" w:rsidRPr="00840F74" w:rsidRDefault="00D7519A" w:rsidP="00D7519A">
      <w:pPr>
        <w:spacing w:after="0"/>
        <w:jc w:val="both"/>
        <w:rPr>
          <w:rFonts w:asciiTheme="majorHAnsi" w:hAnsiTheme="majorHAnsi" w:cstheme="majorHAnsi"/>
          <w:sz w:val="24"/>
          <w:szCs w:val="24"/>
        </w:rPr>
      </w:pPr>
    </w:p>
    <w:p w14:paraId="28987BEB"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7CD6ABAD"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In the shadows.</w:t>
      </w:r>
    </w:p>
    <w:p w14:paraId="52850CB9" w14:textId="77777777" w:rsidR="00D7519A" w:rsidRPr="00840F74" w:rsidRDefault="00D7519A" w:rsidP="00D7519A">
      <w:pPr>
        <w:spacing w:after="0"/>
        <w:jc w:val="both"/>
        <w:rPr>
          <w:rFonts w:asciiTheme="majorHAnsi" w:hAnsiTheme="majorHAnsi" w:cstheme="majorHAnsi"/>
          <w:sz w:val="24"/>
          <w:szCs w:val="24"/>
        </w:rPr>
      </w:pPr>
    </w:p>
    <w:p w14:paraId="5545FF3B"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795D5518"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Y'all understand why I asked my husband to interview me? Because I don't think anybody else could ever pull me this much, at least not on a recorded anything could ever pull this out of me. No, there's no way I would be sitting in front of a Barbara Walters or Oprah talking like this on a damn interview. And like, oh my God did I really just say that to the world?</w:t>
      </w:r>
    </w:p>
    <w:p w14:paraId="0C9671AF" w14:textId="77777777" w:rsidR="00D7519A" w:rsidRPr="00840F74" w:rsidRDefault="00D7519A" w:rsidP="00D7519A">
      <w:pPr>
        <w:spacing w:after="0"/>
        <w:jc w:val="both"/>
        <w:rPr>
          <w:rFonts w:asciiTheme="majorHAnsi" w:hAnsiTheme="majorHAnsi" w:cstheme="majorHAnsi"/>
          <w:sz w:val="24"/>
          <w:szCs w:val="24"/>
        </w:rPr>
      </w:pPr>
    </w:p>
    <w:p w14:paraId="0293F2B6"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00D2E313"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Hood Zen.</w:t>
      </w:r>
    </w:p>
    <w:p w14:paraId="355DF0CD" w14:textId="77777777" w:rsidR="00D7519A" w:rsidRPr="00840F74" w:rsidRDefault="00D7519A" w:rsidP="00D7519A">
      <w:pPr>
        <w:spacing w:after="0"/>
        <w:jc w:val="both"/>
        <w:rPr>
          <w:rFonts w:asciiTheme="majorHAnsi" w:hAnsiTheme="majorHAnsi" w:cstheme="majorHAnsi"/>
          <w:sz w:val="24"/>
          <w:szCs w:val="24"/>
        </w:rPr>
      </w:pPr>
    </w:p>
    <w:p w14:paraId="6FEBA8FA"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3EBE7AF0"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No, not the hood Zen.</w:t>
      </w:r>
    </w:p>
    <w:p w14:paraId="2C7F3204" w14:textId="77777777" w:rsidR="00D7519A" w:rsidRPr="00840F74" w:rsidRDefault="00D7519A" w:rsidP="00D7519A">
      <w:pPr>
        <w:spacing w:after="0"/>
        <w:jc w:val="both"/>
        <w:rPr>
          <w:rFonts w:asciiTheme="majorHAnsi" w:hAnsiTheme="majorHAnsi" w:cstheme="majorHAnsi"/>
          <w:sz w:val="24"/>
          <w:szCs w:val="24"/>
        </w:rPr>
      </w:pPr>
    </w:p>
    <w:p w14:paraId="26AE7B5A"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0EBEF282"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I think Barbara Walters could get you with the hood Zen. </w:t>
      </w:r>
    </w:p>
    <w:p w14:paraId="4E6A0B4A" w14:textId="77777777" w:rsidR="00D7519A" w:rsidRPr="00840F74" w:rsidRDefault="00D7519A" w:rsidP="00D7519A">
      <w:pPr>
        <w:spacing w:after="0"/>
        <w:jc w:val="both"/>
        <w:rPr>
          <w:rFonts w:asciiTheme="majorHAnsi" w:hAnsiTheme="majorHAnsi" w:cstheme="majorHAnsi"/>
          <w:sz w:val="24"/>
          <w:szCs w:val="24"/>
        </w:rPr>
      </w:pPr>
    </w:p>
    <w:p w14:paraId="553FFA36"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126ECBC7"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Really? You think so? </w:t>
      </w:r>
    </w:p>
    <w:p w14:paraId="3F8C42D2" w14:textId="77777777" w:rsidR="00D7519A" w:rsidRPr="00840F74" w:rsidRDefault="00D7519A" w:rsidP="00D7519A">
      <w:pPr>
        <w:spacing w:after="0"/>
        <w:jc w:val="both"/>
        <w:rPr>
          <w:rFonts w:asciiTheme="majorHAnsi" w:hAnsiTheme="majorHAnsi" w:cstheme="majorHAnsi"/>
          <w:sz w:val="24"/>
          <w:szCs w:val="24"/>
        </w:rPr>
      </w:pPr>
    </w:p>
    <w:p w14:paraId="02EC4E9B"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3E903B65"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I don't know </w:t>
      </w:r>
      <w:proofErr w:type="gramStart"/>
      <w:r w:rsidRPr="00840F74">
        <w:rPr>
          <w:rFonts w:asciiTheme="majorHAnsi" w:hAnsiTheme="majorHAnsi" w:cstheme="majorHAnsi"/>
          <w:sz w:val="24"/>
          <w:szCs w:val="24"/>
        </w:rPr>
        <w:t>man,</w:t>
      </w:r>
      <w:proofErr w:type="gramEnd"/>
      <w:r w:rsidRPr="00840F74">
        <w:rPr>
          <w:rFonts w:asciiTheme="majorHAnsi" w:hAnsiTheme="majorHAnsi" w:cstheme="majorHAnsi"/>
          <w:sz w:val="24"/>
          <w:szCs w:val="24"/>
        </w:rPr>
        <w:t xml:space="preserve"> she's been around a long time.</w:t>
      </w:r>
    </w:p>
    <w:p w14:paraId="3E43562E" w14:textId="77777777" w:rsidR="00D7519A" w:rsidRPr="00840F74" w:rsidRDefault="00D7519A" w:rsidP="00D7519A">
      <w:pPr>
        <w:spacing w:after="0"/>
        <w:jc w:val="both"/>
        <w:rPr>
          <w:rFonts w:asciiTheme="majorHAnsi" w:hAnsiTheme="majorHAnsi" w:cstheme="majorHAnsi"/>
          <w:sz w:val="24"/>
          <w:szCs w:val="24"/>
        </w:rPr>
      </w:pPr>
    </w:p>
    <w:p w14:paraId="384DEDF1"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20ADF81E"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I know, man. Yeah, Barbara is kind of a G in this game. I don't know.</w:t>
      </w:r>
    </w:p>
    <w:p w14:paraId="4D1447E7" w14:textId="77777777" w:rsidR="00D7519A" w:rsidRPr="00840F74" w:rsidRDefault="00D7519A" w:rsidP="00D7519A">
      <w:pPr>
        <w:spacing w:after="0"/>
        <w:jc w:val="both"/>
        <w:rPr>
          <w:rFonts w:asciiTheme="majorHAnsi" w:hAnsiTheme="majorHAnsi" w:cstheme="majorHAnsi"/>
          <w:sz w:val="24"/>
          <w:szCs w:val="24"/>
        </w:rPr>
      </w:pPr>
    </w:p>
    <w:p w14:paraId="1E173AD1"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7C382BDB"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You don't know. She's probably from the projects too. Started from the bottom now we're here. I don't know her background. I don't know her life.</w:t>
      </w:r>
    </w:p>
    <w:p w14:paraId="11F758C9" w14:textId="77777777" w:rsidR="00D7519A" w:rsidRPr="00840F74" w:rsidRDefault="00D7519A" w:rsidP="00D7519A">
      <w:pPr>
        <w:spacing w:after="0"/>
        <w:jc w:val="both"/>
        <w:rPr>
          <w:rFonts w:asciiTheme="majorHAnsi" w:hAnsiTheme="majorHAnsi" w:cstheme="majorHAnsi"/>
          <w:sz w:val="24"/>
          <w:szCs w:val="24"/>
        </w:rPr>
      </w:pPr>
    </w:p>
    <w:p w14:paraId="5915E3F8"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37D78FD7"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No, I don't. I don't know Barbara's struggle okay. </w:t>
      </w:r>
    </w:p>
    <w:p w14:paraId="63B5F06A" w14:textId="77777777" w:rsidR="00D7519A" w:rsidRPr="00840F74" w:rsidRDefault="00D7519A" w:rsidP="00D7519A">
      <w:pPr>
        <w:spacing w:after="0"/>
        <w:jc w:val="both"/>
        <w:rPr>
          <w:rFonts w:asciiTheme="majorHAnsi" w:hAnsiTheme="majorHAnsi" w:cstheme="majorHAnsi"/>
          <w:sz w:val="24"/>
          <w:szCs w:val="24"/>
        </w:rPr>
      </w:pPr>
    </w:p>
    <w:p w14:paraId="55D4ED05"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6495C2D7"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Word. </w:t>
      </w:r>
    </w:p>
    <w:p w14:paraId="60608CC4" w14:textId="77777777" w:rsidR="00D7519A" w:rsidRPr="00840F74" w:rsidRDefault="00D7519A" w:rsidP="00D7519A">
      <w:pPr>
        <w:spacing w:after="0"/>
        <w:jc w:val="both"/>
        <w:rPr>
          <w:rFonts w:asciiTheme="majorHAnsi" w:hAnsiTheme="majorHAnsi" w:cstheme="majorHAnsi"/>
          <w:sz w:val="24"/>
          <w:szCs w:val="24"/>
        </w:rPr>
      </w:pPr>
    </w:p>
    <w:p w14:paraId="73053329"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2988A4AE"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She probably from these streets. I'm excited about this venture. I've been damn petrified about it. Because it takes a lot to do a podcast. I think a lot of people just think like, okay, we know I hit the record button, and that's it. There's podcast art, there's the money that goes into it, the editing process, the show notes</w:t>
      </w:r>
    </w:p>
    <w:p w14:paraId="7A22798E" w14:textId="77777777" w:rsidR="00D7519A" w:rsidRPr="00840F74" w:rsidRDefault="00D7519A" w:rsidP="00D7519A">
      <w:pPr>
        <w:spacing w:after="0"/>
        <w:jc w:val="both"/>
        <w:rPr>
          <w:rFonts w:asciiTheme="majorHAnsi" w:hAnsiTheme="majorHAnsi" w:cstheme="majorHAnsi"/>
          <w:sz w:val="24"/>
          <w:szCs w:val="24"/>
        </w:rPr>
      </w:pPr>
    </w:p>
    <w:p w14:paraId="179E2E54"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2A641C2B"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From viewers like you.</w:t>
      </w:r>
    </w:p>
    <w:p w14:paraId="5D995451" w14:textId="77777777" w:rsidR="00D7519A" w:rsidRPr="00840F74" w:rsidRDefault="00D7519A" w:rsidP="00D7519A">
      <w:pPr>
        <w:spacing w:after="0"/>
        <w:jc w:val="both"/>
        <w:rPr>
          <w:rFonts w:asciiTheme="majorHAnsi" w:hAnsiTheme="majorHAnsi" w:cstheme="majorHAnsi"/>
          <w:sz w:val="24"/>
          <w:szCs w:val="24"/>
        </w:rPr>
      </w:pPr>
    </w:p>
    <w:p w14:paraId="5E449831"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088F77CE"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From viewers like you. But there's so many elements. It's </w:t>
      </w:r>
      <w:proofErr w:type="spellStart"/>
      <w:r w:rsidRPr="00840F74">
        <w:rPr>
          <w:rFonts w:asciiTheme="majorHAnsi" w:hAnsiTheme="majorHAnsi" w:cstheme="majorHAnsi"/>
          <w:sz w:val="24"/>
          <w:szCs w:val="24"/>
        </w:rPr>
        <w:t>gonna</w:t>
      </w:r>
      <w:proofErr w:type="spellEnd"/>
      <w:r w:rsidRPr="00840F74">
        <w:rPr>
          <w:rFonts w:asciiTheme="majorHAnsi" w:hAnsiTheme="majorHAnsi" w:cstheme="majorHAnsi"/>
          <w:sz w:val="24"/>
          <w:szCs w:val="24"/>
        </w:rPr>
        <w:t xml:space="preserve"> be as simple or as hard as you want it to be. And for me, I'm just like, I'm not looking for some ultra-clean podcast where there's no profanity. Oh, we can't say that. No, I want you to be as uncensored as possible with a level of respect.</w:t>
      </w:r>
    </w:p>
    <w:p w14:paraId="02F3D1D0" w14:textId="77777777" w:rsidR="00D7519A" w:rsidRPr="00840F74" w:rsidRDefault="00D7519A" w:rsidP="00D7519A">
      <w:pPr>
        <w:spacing w:after="0"/>
        <w:jc w:val="both"/>
        <w:rPr>
          <w:rFonts w:asciiTheme="majorHAnsi" w:hAnsiTheme="majorHAnsi" w:cstheme="majorHAnsi"/>
          <w:sz w:val="24"/>
          <w:szCs w:val="24"/>
        </w:rPr>
      </w:pPr>
    </w:p>
    <w:p w14:paraId="5EC4BFF9"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3D05A221"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Just get the clicks.</w:t>
      </w:r>
    </w:p>
    <w:p w14:paraId="1C29A156" w14:textId="77777777" w:rsidR="00D7519A" w:rsidRPr="00840F74" w:rsidRDefault="00D7519A" w:rsidP="00D7519A">
      <w:pPr>
        <w:spacing w:after="0"/>
        <w:jc w:val="both"/>
        <w:rPr>
          <w:rFonts w:asciiTheme="majorHAnsi" w:hAnsiTheme="majorHAnsi" w:cstheme="majorHAnsi"/>
          <w:sz w:val="24"/>
          <w:szCs w:val="24"/>
        </w:rPr>
      </w:pPr>
    </w:p>
    <w:p w14:paraId="041F0F73"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36A072E3"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Oh, you trying to call me a click baiter?</w:t>
      </w:r>
    </w:p>
    <w:p w14:paraId="44644C93" w14:textId="77777777" w:rsidR="00D7519A" w:rsidRPr="00840F74" w:rsidRDefault="00D7519A" w:rsidP="00D7519A">
      <w:pPr>
        <w:spacing w:after="0"/>
        <w:jc w:val="both"/>
        <w:rPr>
          <w:rFonts w:asciiTheme="majorHAnsi" w:hAnsiTheme="majorHAnsi" w:cstheme="majorHAnsi"/>
          <w:sz w:val="24"/>
          <w:szCs w:val="24"/>
        </w:rPr>
      </w:pPr>
    </w:p>
    <w:p w14:paraId="56DA82A3"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17D27BE3"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I didn't try.</w:t>
      </w:r>
    </w:p>
    <w:p w14:paraId="00E770AF" w14:textId="77777777" w:rsidR="00D7519A" w:rsidRPr="00840F74" w:rsidRDefault="00D7519A" w:rsidP="00D7519A">
      <w:pPr>
        <w:spacing w:after="0"/>
        <w:jc w:val="both"/>
        <w:rPr>
          <w:rFonts w:asciiTheme="majorHAnsi" w:hAnsiTheme="majorHAnsi" w:cstheme="majorHAnsi"/>
          <w:sz w:val="24"/>
          <w:szCs w:val="24"/>
        </w:rPr>
      </w:pPr>
    </w:p>
    <w:p w14:paraId="49DAAC69"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651512E2"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You motherfucker.</w:t>
      </w:r>
    </w:p>
    <w:p w14:paraId="74824C21" w14:textId="77777777" w:rsidR="00D7519A" w:rsidRPr="00840F74" w:rsidRDefault="00D7519A" w:rsidP="00D7519A">
      <w:pPr>
        <w:spacing w:after="0"/>
        <w:jc w:val="both"/>
        <w:rPr>
          <w:rFonts w:asciiTheme="majorHAnsi" w:hAnsiTheme="majorHAnsi" w:cstheme="majorHAnsi"/>
          <w:sz w:val="24"/>
          <w:szCs w:val="24"/>
        </w:rPr>
      </w:pPr>
    </w:p>
    <w:p w14:paraId="45AF7AA2"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78008160"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All right. With that being said,</w:t>
      </w:r>
    </w:p>
    <w:p w14:paraId="467028A0" w14:textId="77777777" w:rsidR="00D7519A" w:rsidRPr="00840F74" w:rsidRDefault="00D7519A" w:rsidP="00D7519A">
      <w:pPr>
        <w:spacing w:after="0"/>
        <w:jc w:val="both"/>
        <w:rPr>
          <w:rFonts w:asciiTheme="majorHAnsi" w:hAnsiTheme="majorHAnsi" w:cstheme="majorHAnsi"/>
          <w:sz w:val="24"/>
          <w:szCs w:val="24"/>
        </w:rPr>
      </w:pPr>
    </w:p>
    <w:p w14:paraId="57D35991"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621FE88A"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Yes.</w:t>
      </w:r>
    </w:p>
    <w:p w14:paraId="7D28E04E" w14:textId="77777777" w:rsidR="00D7519A" w:rsidRPr="00840F74" w:rsidRDefault="00D7519A" w:rsidP="00D7519A">
      <w:pPr>
        <w:spacing w:after="0"/>
        <w:jc w:val="both"/>
        <w:rPr>
          <w:rFonts w:asciiTheme="majorHAnsi" w:hAnsiTheme="majorHAnsi" w:cstheme="majorHAnsi"/>
          <w:sz w:val="24"/>
          <w:szCs w:val="24"/>
        </w:rPr>
      </w:pPr>
    </w:p>
    <w:p w14:paraId="2431F8F0"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2C27D88B"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We're </w:t>
      </w:r>
      <w:proofErr w:type="spellStart"/>
      <w:r w:rsidRPr="00840F74">
        <w:rPr>
          <w:rFonts w:asciiTheme="majorHAnsi" w:hAnsiTheme="majorHAnsi" w:cstheme="majorHAnsi"/>
          <w:sz w:val="24"/>
          <w:szCs w:val="24"/>
        </w:rPr>
        <w:t>gonna</w:t>
      </w:r>
      <w:proofErr w:type="spellEnd"/>
      <w:r w:rsidRPr="00840F74">
        <w:rPr>
          <w:rFonts w:asciiTheme="majorHAnsi" w:hAnsiTheme="majorHAnsi" w:cstheme="majorHAnsi"/>
          <w:sz w:val="24"/>
          <w:szCs w:val="24"/>
        </w:rPr>
        <w:t xml:space="preserve"> wrap this one up. It was good sharing coffee with you? And doing what we'd normally would be doing without microphones anyway. Except that I know who you are. </w:t>
      </w:r>
    </w:p>
    <w:p w14:paraId="0FAB1FAB" w14:textId="77777777" w:rsidR="00D7519A" w:rsidRPr="00840F74" w:rsidRDefault="00D7519A" w:rsidP="00D7519A">
      <w:pPr>
        <w:spacing w:after="0"/>
        <w:jc w:val="both"/>
        <w:rPr>
          <w:rFonts w:asciiTheme="majorHAnsi" w:hAnsiTheme="majorHAnsi" w:cstheme="majorHAnsi"/>
          <w:sz w:val="24"/>
          <w:szCs w:val="24"/>
        </w:rPr>
      </w:pPr>
    </w:p>
    <w:p w14:paraId="32EAAE6D"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70325420"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Yes. </w:t>
      </w:r>
    </w:p>
    <w:p w14:paraId="55D2493C" w14:textId="77777777" w:rsidR="00D7519A" w:rsidRPr="00840F74" w:rsidRDefault="00D7519A" w:rsidP="00D7519A">
      <w:pPr>
        <w:spacing w:after="0"/>
        <w:jc w:val="both"/>
        <w:rPr>
          <w:rFonts w:asciiTheme="majorHAnsi" w:hAnsiTheme="majorHAnsi" w:cstheme="majorHAnsi"/>
          <w:sz w:val="24"/>
          <w:szCs w:val="24"/>
        </w:rPr>
      </w:pPr>
    </w:p>
    <w:p w14:paraId="7F505524"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47DF37D2"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And now hopefully your audience knows</w:t>
      </w:r>
    </w:p>
    <w:p w14:paraId="596D42F0" w14:textId="77777777" w:rsidR="00D7519A" w:rsidRPr="00840F74" w:rsidRDefault="00D7519A" w:rsidP="00D7519A">
      <w:pPr>
        <w:spacing w:after="0"/>
        <w:jc w:val="both"/>
        <w:rPr>
          <w:rFonts w:asciiTheme="majorHAnsi" w:hAnsiTheme="majorHAnsi" w:cstheme="majorHAnsi"/>
          <w:sz w:val="24"/>
          <w:szCs w:val="24"/>
        </w:rPr>
      </w:pPr>
    </w:p>
    <w:p w14:paraId="4FADCE3F"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59CE37A7"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Another layer that I don't tend to share on interview of who I am.</w:t>
      </w:r>
    </w:p>
    <w:p w14:paraId="5739E9AB" w14:textId="77777777" w:rsidR="00D7519A" w:rsidRPr="00840F74" w:rsidRDefault="00D7519A" w:rsidP="00D7519A">
      <w:pPr>
        <w:spacing w:after="0"/>
        <w:jc w:val="both"/>
        <w:rPr>
          <w:rFonts w:asciiTheme="majorHAnsi" w:hAnsiTheme="majorHAnsi" w:cstheme="majorHAnsi"/>
          <w:sz w:val="24"/>
          <w:szCs w:val="24"/>
        </w:rPr>
      </w:pPr>
    </w:p>
    <w:p w14:paraId="63C62374"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434B0D48"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Right. So, there's that. And to anyone still here, thank you for hanging around. Hopefully we weren't too loud.</w:t>
      </w:r>
    </w:p>
    <w:p w14:paraId="31494B77" w14:textId="77777777" w:rsidR="00D7519A" w:rsidRPr="00840F74" w:rsidRDefault="00D7519A" w:rsidP="00D7519A">
      <w:pPr>
        <w:spacing w:after="0"/>
        <w:jc w:val="both"/>
        <w:rPr>
          <w:rFonts w:asciiTheme="majorHAnsi" w:hAnsiTheme="majorHAnsi" w:cstheme="majorHAnsi"/>
          <w:sz w:val="24"/>
          <w:szCs w:val="24"/>
        </w:rPr>
      </w:pPr>
    </w:p>
    <w:p w14:paraId="63E0D292"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42FB09AC"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Yeah, </w:t>
      </w:r>
      <w:proofErr w:type="gramStart"/>
      <w:r w:rsidRPr="00840F74">
        <w:rPr>
          <w:rFonts w:asciiTheme="majorHAnsi" w:hAnsiTheme="majorHAnsi" w:cstheme="majorHAnsi"/>
          <w:sz w:val="24"/>
          <w:szCs w:val="24"/>
        </w:rPr>
        <w:t>cause</w:t>
      </w:r>
      <w:proofErr w:type="gramEnd"/>
      <w:r w:rsidRPr="00840F74">
        <w:rPr>
          <w:rFonts w:asciiTheme="majorHAnsi" w:hAnsiTheme="majorHAnsi" w:cstheme="majorHAnsi"/>
          <w:sz w:val="24"/>
          <w:szCs w:val="24"/>
        </w:rPr>
        <w:t xml:space="preserve"> I do have a loud [crosstalk: 44:22]</w:t>
      </w:r>
    </w:p>
    <w:p w14:paraId="33AEF522" w14:textId="77777777" w:rsidR="00D7519A" w:rsidRPr="00840F74" w:rsidRDefault="00D7519A" w:rsidP="00D7519A">
      <w:pPr>
        <w:spacing w:after="0"/>
        <w:jc w:val="both"/>
        <w:rPr>
          <w:rFonts w:asciiTheme="majorHAnsi" w:hAnsiTheme="majorHAnsi" w:cstheme="majorHAnsi"/>
          <w:sz w:val="24"/>
          <w:szCs w:val="24"/>
        </w:rPr>
      </w:pPr>
    </w:p>
    <w:p w14:paraId="59FEF789"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256B28F9"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She cackles, she has a shrill voice. And I understand and I've heard it for 20 years. I know.</w:t>
      </w:r>
    </w:p>
    <w:p w14:paraId="1B0FA902" w14:textId="77777777" w:rsidR="00D7519A" w:rsidRPr="00840F74" w:rsidRDefault="00D7519A" w:rsidP="00D7519A">
      <w:pPr>
        <w:spacing w:after="0"/>
        <w:jc w:val="both"/>
        <w:rPr>
          <w:rFonts w:asciiTheme="majorHAnsi" w:hAnsiTheme="majorHAnsi" w:cstheme="majorHAnsi"/>
          <w:sz w:val="24"/>
          <w:szCs w:val="24"/>
        </w:rPr>
      </w:pPr>
    </w:p>
    <w:p w14:paraId="42D36F51"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44625C1B"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I don't cackle as much on the podcast because I don't want to get [crosstalk: 44:31].</w:t>
      </w:r>
    </w:p>
    <w:p w14:paraId="0C743DF2" w14:textId="77777777" w:rsidR="00D7519A" w:rsidRPr="00840F74" w:rsidRDefault="00D7519A" w:rsidP="00D7519A">
      <w:pPr>
        <w:spacing w:after="0"/>
        <w:jc w:val="both"/>
        <w:rPr>
          <w:rFonts w:asciiTheme="majorHAnsi" w:hAnsiTheme="majorHAnsi" w:cstheme="majorHAnsi"/>
          <w:sz w:val="24"/>
          <w:szCs w:val="24"/>
        </w:rPr>
      </w:pPr>
    </w:p>
    <w:p w14:paraId="627920FD"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5BF36CF7"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She puts on her professional laugh. I hear the </w:t>
      </w:r>
      <w:proofErr w:type="gramStart"/>
      <w:r w:rsidRPr="00840F74">
        <w:rPr>
          <w:rFonts w:asciiTheme="majorHAnsi" w:hAnsiTheme="majorHAnsi" w:cstheme="majorHAnsi"/>
          <w:sz w:val="24"/>
          <w:szCs w:val="24"/>
        </w:rPr>
        <w:t>witches</w:t>
      </w:r>
      <w:proofErr w:type="gramEnd"/>
      <w:r w:rsidRPr="00840F74">
        <w:rPr>
          <w:rFonts w:asciiTheme="majorHAnsi" w:hAnsiTheme="majorHAnsi" w:cstheme="majorHAnsi"/>
          <w:sz w:val="24"/>
          <w:szCs w:val="24"/>
        </w:rPr>
        <w:t xml:space="preserve"> cackle.</w:t>
      </w:r>
    </w:p>
    <w:p w14:paraId="24A81E84" w14:textId="77777777" w:rsidR="00D7519A" w:rsidRPr="00840F74" w:rsidRDefault="00D7519A" w:rsidP="00D7519A">
      <w:pPr>
        <w:spacing w:after="0"/>
        <w:jc w:val="both"/>
        <w:rPr>
          <w:rFonts w:asciiTheme="majorHAnsi" w:hAnsiTheme="majorHAnsi" w:cstheme="majorHAnsi"/>
          <w:sz w:val="24"/>
          <w:szCs w:val="24"/>
        </w:rPr>
      </w:pPr>
    </w:p>
    <w:p w14:paraId="60A77F2C"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14C6B74B"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What does my professional laugh sound like? </w:t>
      </w:r>
    </w:p>
    <w:p w14:paraId="267278D6" w14:textId="77777777" w:rsidR="00D7519A" w:rsidRPr="00840F74" w:rsidRDefault="00D7519A" w:rsidP="00D7519A">
      <w:pPr>
        <w:spacing w:after="0"/>
        <w:jc w:val="both"/>
        <w:rPr>
          <w:rFonts w:asciiTheme="majorHAnsi" w:hAnsiTheme="majorHAnsi" w:cstheme="majorHAnsi"/>
          <w:sz w:val="24"/>
          <w:szCs w:val="24"/>
        </w:rPr>
      </w:pPr>
    </w:p>
    <w:p w14:paraId="10927340"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5D5C18FE"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Hahaha</w:t>
      </w:r>
    </w:p>
    <w:p w14:paraId="3137B1B3" w14:textId="77777777" w:rsidR="00D7519A" w:rsidRPr="00840F74" w:rsidRDefault="00D7519A" w:rsidP="00D7519A">
      <w:pPr>
        <w:spacing w:after="0"/>
        <w:jc w:val="both"/>
        <w:rPr>
          <w:rFonts w:asciiTheme="majorHAnsi" w:hAnsiTheme="majorHAnsi" w:cstheme="majorHAnsi"/>
          <w:sz w:val="24"/>
          <w:szCs w:val="24"/>
        </w:rPr>
      </w:pPr>
    </w:p>
    <w:p w14:paraId="40A8E94F"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2B0B47E7" w14:textId="77777777" w:rsidR="00D7519A" w:rsidRPr="00840F74" w:rsidRDefault="00D7519A" w:rsidP="00D7519A">
      <w:pPr>
        <w:spacing w:after="0"/>
        <w:jc w:val="both"/>
        <w:rPr>
          <w:rFonts w:asciiTheme="majorHAnsi" w:hAnsiTheme="majorHAnsi" w:cstheme="majorHAnsi"/>
          <w:sz w:val="24"/>
          <w:szCs w:val="24"/>
        </w:rPr>
      </w:pPr>
      <w:proofErr w:type="gramStart"/>
      <w:r w:rsidRPr="00840F74">
        <w:rPr>
          <w:rFonts w:asciiTheme="majorHAnsi" w:hAnsiTheme="majorHAnsi" w:cstheme="majorHAnsi"/>
          <w:sz w:val="24"/>
          <w:szCs w:val="24"/>
        </w:rPr>
        <w:t>No</w:t>
      </w:r>
      <w:proofErr w:type="gramEnd"/>
      <w:r w:rsidRPr="00840F74">
        <w:rPr>
          <w:rFonts w:asciiTheme="majorHAnsi" w:hAnsiTheme="majorHAnsi" w:cstheme="majorHAnsi"/>
          <w:sz w:val="24"/>
          <w:szCs w:val="24"/>
        </w:rPr>
        <w:t xml:space="preserve"> it does not sound like that. </w:t>
      </w:r>
    </w:p>
    <w:p w14:paraId="6AD23857" w14:textId="77777777" w:rsidR="00D7519A" w:rsidRPr="00840F74" w:rsidRDefault="00D7519A" w:rsidP="00D7519A">
      <w:pPr>
        <w:spacing w:after="0"/>
        <w:jc w:val="both"/>
        <w:rPr>
          <w:rFonts w:asciiTheme="majorHAnsi" w:hAnsiTheme="majorHAnsi" w:cstheme="majorHAnsi"/>
          <w:sz w:val="24"/>
          <w:szCs w:val="24"/>
        </w:rPr>
      </w:pPr>
    </w:p>
    <w:p w14:paraId="1DC85021"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28B6B278"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Your son will tell you what your professional laugh sounds like.</w:t>
      </w:r>
    </w:p>
    <w:p w14:paraId="03E96D14" w14:textId="77777777" w:rsidR="00D7519A" w:rsidRPr="00840F74" w:rsidRDefault="00D7519A" w:rsidP="00D7519A">
      <w:pPr>
        <w:spacing w:after="0"/>
        <w:jc w:val="both"/>
        <w:rPr>
          <w:rFonts w:asciiTheme="majorHAnsi" w:hAnsiTheme="majorHAnsi" w:cstheme="majorHAnsi"/>
          <w:sz w:val="24"/>
          <w:szCs w:val="24"/>
        </w:rPr>
      </w:pPr>
    </w:p>
    <w:p w14:paraId="2D0A56AF"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00AC36D1"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Really. I do not have a...</w:t>
      </w:r>
    </w:p>
    <w:p w14:paraId="69BFAF17" w14:textId="77777777" w:rsidR="00D7519A" w:rsidRPr="00840F74" w:rsidRDefault="00D7519A" w:rsidP="00D7519A">
      <w:pPr>
        <w:spacing w:after="0"/>
        <w:jc w:val="both"/>
        <w:rPr>
          <w:rFonts w:asciiTheme="majorHAnsi" w:hAnsiTheme="majorHAnsi" w:cstheme="majorHAnsi"/>
          <w:sz w:val="24"/>
          <w:szCs w:val="24"/>
        </w:rPr>
      </w:pPr>
    </w:p>
    <w:p w14:paraId="79ACE3EA"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78B07626"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Something like that I don't know. You know what's funny? I was at work the other day, and I realized that I have a professional laugh too. </w:t>
      </w:r>
    </w:p>
    <w:p w14:paraId="24B1909C" w14:textId="77777777" w:rsidR="00D7519A" w:rsidRPr="00840F74" w:rsidRDefault="00D7519A" w:rsidP="00D7519A">
      <w:pPr>
        <w:spacing w:after="0"/>
        <w:jc w:val="both"/>
        <w:rPr>
          <w:rFonts w:asciiTheme="majorHAnsi" w:hAnsiTheme="majorHAnsi" w:cstheme="majorHAnsi"/>
          <w:sz w:val="24"/>
          <w:szCs w:val="24"/>
        </w:rPr>
      </w:pPr>
    </w:p>
    <w:p w14:paraId="4B056D70"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2A444771"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Yes, you do. </w:t>
      </w:r>
    </w:p>
    <w:p w14:paraId="18758728" w14:textId="77777777" w:rsidR="00D7519A" w:rsidRPr="00840F74" w:rsidRDefault="00D7519A" w:rsidP="00D7519A">
      <w:pPr>
        <w:spacing w:after="0"/>
        <w:jc w:val="both"/>
        <w:rPr>
          <w:rFonts w:asciiTheme="majorHAnsi" w:hAnsiTheme="majorHAnsi" w:cstheme="majorHAnsi"/>
          <w:sz w:val="24"/>
          <w:szCs w:val="24"/>
        </w:rPr>
      </w:pPr>
    </w:p>
    <w:p w14:paraId="6FCEB97C"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68AEAD79"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I looked at myself and I was like, what the fuck are you doing? I don't even care what are you laughing at right there? That joke wasn't funny. Why are you laughing at it? And then my professional laugh came out. Well, you know, you </w:t>
      </w:r>
      <w:proofErr w:type="spellStart"/>
      <w:r w:rsidRPr="00840F74">
        <w:rPr>
          <w:rFonts w:asciiTheme="majorHAnsi" w:hAnsiTheme="majorHAnsi" w:cstheme="majorHAnsi"/>
          <w:sz w:val="24"/>
          <w:szCs w:val="24"/>
        </w:rPr>
        <w:t>gotta</w:t>
      </w:r>
      <w:proofErr w:type="spellEnd"/>
      <w:r w:rsidRPr="00840F74">
        <w:rPr>
          <w:rFonts w:asciiTheme="majorHAnsi" w:hAnsiTheme="majorHAnsi" w:cstheme="majorHAnsi"/>
          <w:sz w:val="24"/>
          <w:szCs w:val="24"/>
        </w:rPr>
        <w:t xml:space="preserve"> be professional in certain situations. </w:t>
      </w:r>
    </w:p>
    <w:p w14:paraId="1041FCA9" w14:textId="77777777" w:rsidR="00D7519A" w:rsidRPr="00840F74" w:rsidRDefault="00D7519A" w:rsidP="00D7519A">
      <w:pPr>
        <w:spacing w:after="0"/>
        <w:jc w:val="both"/>
        <w:rPr>
          <w:rFonts w:asciiTheme="majorHAnsi" w:hAnsiTheme="majorHAnsi" w:cstheme="majorHAnsi"/>
          <w:sz w:val="24"/>
          <w:szCs w:val="24"/>
        </w:rPr>
      </w:pPr>
    </w:p>
    <w:p w14:paraId="4E86A2FB"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1E274AE2"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Yes, you do. </w:t>
      </w:r>
    </w:p>
    <w:p w14:paraId="64706F74" w14:textId="77777777" w:rsidR="00D7519A" w:rsidRPr="00840F74" w:rsidRDefault="00D7519A" w:rsidP="00D7519A">
      <w:pPr>
        <w:spacing w:after="0"/>
        <w:jc w:val="both"/>
        <w:rPr>
          <w:rFonts w:asciiTheme="majorHAnsi" w:hAnsiTheme="majorHAnsi" w:cstheme="majorHAnsi"/>
          <w:sz w:val="24"/>
          <w:szCs w:val="24"/>
        </w:rPr>
      </w:pPr>
    </w:p>
    <w:p w14:paraId="4870AD8D"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25BED018"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Right. You know, that's how networking works.</w:t>
      </w:r>
    </w:p>
    <w:p w14:paraId="2441E257" w14:textId="77777777" w:rsidR="00D7519A" w:rsidRPr="00840F74" w:rsidRDefault="00D7519A" w:rsidP="00D7519A">
      <w:pPr>
        <w:spacing w:after="0"/>
        <w:jc w:val="both"/>
        <w:rPr>
          <w:rFonts w:asciiTheme="majorHAnsi" w:hAnsiTheme="majorHAnsi" w:cstheme="majorHAnsi"/>
          <w:sz w:val="24"/>
          <w:szCs w:val="24"/>
        </w:rPr>
      </w:pPr>
    </w:p>
    <w:p w14:paraId="0E94F13C"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02F7452C"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This is definitely not one of them.</w:t>
      </w:r>
    </w:p>
    <w:p w14:paraId="63254934" w14:textId="77777777" w:rsidR="00D7519A" w:rsidRPr="00840F74" w:rsidRDefault="00D7519A" w:rsidP="00D7519A">
      <w:pPr>
        <w:spacing w:after="0"/>
        <w:jc w:val="both"/>
        <w:rPr>
          <w:rFonts w:asciiTheme="majorHAnsi" w:hAnsiTheme="majorHAnsi" w:cstheme="majorHAnsi"/>
          <w:sz w:val="24"/>
          <w:szCs w:val="24"/>
        </w:rPr>
      </w:pPr>
    </w:p>
    <w:p w14:paraId="28762DC8"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58C70CA0"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This is off topic completely. Because the show is over. </w:t>
      </w:r>
    </w:p>
    <w:p w14:paraId="673C2E17" w14:textId="77777777" w:rsidR="00D7519A" w:rsidRPr="00840F74" w:rsidRDefault="00D7519A" w:rsidP="00D7519A">
      <w:pPr>
        <w:spacing w:after="0"/>
        <w:jc w:val="both"/>
        <w:rPr>
          <w:rFonts w:asciiTheme="majorHAnsi" w:hAnsiTheme="majorHAnsi" w:cstheme="majorHAnsi"/>
          <w:sz w:val="24"/>
          <w:szCs w:val="24"/>
        </w:rPr>
      </w:pPr>
    </w:p>
    <w:p w14:paraId="0AC10BA4"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2AE8398B"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The show was definitely. It was supposed </w:t>
      </w:r>
      <w:proofErr w:type="gramStart"/>
      <w:r w:rsidRPr="00840F74">
        <w:rPr>
          <w:rFonts w:asciiTheme="majorHAnsi" w:hAnsiTheme="majorHAnsi" w:cstheme="majorHAnsi"/>
          <w:sz w:val="24"/>
          <w:szCs w:val="24"/>
        </w:rPr>
        <w:t>to</w:t>
      </w:r>
      <w:proofErr w:type="gramEnd"/>
      <w:r w:rsidRPr="00840F74">
        <w:rPr>
          <w:rFonts w:asciiTheme="majorHAnsi" w:hAnsiTheme="majorHAnsi" w:cstheme="majorHAnsi"/>
          <w:sz w:val="24"/>
          <w:szCs w:val="24"/>
        </w:rPr>
        <w:t xml:space="preserve"> over. Here's the thing. Here's one of the things I think that he's actually forgot to ask me. </w:t>
      </w:r>
    </w:p>
    <w:p w14:paraId="29F44E5B" w14:textId="77777777" w:rsidR="00D7519A" w:rsidRPr="00840F74" w:rsidRDefault="00D7519A" w:rsidP="00D7519A">
      <w:pPr>
        <w:spacing w:after="0"/>
        <w:jc w:val="both"/>
        <w:rPr>
          <w:rFonts w:asciiTheme="majorHAnsi" w:hAnsiTheme="majorHAnsi" w:cstheme="majorHAnsi"/>
          <w:sz w:val="24"/>
          <w:szCs w:val="24"/>
        </w:rPr>
      </w:pPr>
    </w:p>
    <w:p w14:paraId="1C6ED021"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62333803"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She keeps forgetting to put the mic near her mouth when she talks into it?</w:t>
      </w:r>
    </w:p>
    <w:p w14:paraId="61F8A381" w14:textId="77777777" w:rsidR="00D7519A" w:rsidRPr="00840F74" w:rsidRDefault="00D7519A" w:rsidP="00D7519A">
      <w:pPr>
        <w:spacing w:after="0"/>
        <w:jc w:val="both"/>
        <w:rPr>
          <w:rFonts w:asciiTheme="majorHAnsi" w:hAnsiTheme="majorHAnsi" w:cstheme="majorHAnsi"/>
          <w:sz w:val="24"/>
          <w:szCs w:val="24"/>
        </w:rPr>
      </w:pPr>
    </w:p>
    <w:p w14:paraId="1AA57298"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5829E5D1"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Okay, so well, at least when I'm recording these episodes, I'll be actually sitting at a computer, at least for right now. But when we actually do have the world a little bit more open than what we are right now then hopefully, I'll be able to do these podcasts sitting in front of my guests. Because I missed that. This whole computer </w:t>
      </w:r>
      <w:proofErr w:type="gramStart"/>
      <w:r w:rsidRPr="00840F74">
        <w:rPr>
          <w:rFonts w:asciiTheme="majorHAnsi" w:hAnsiTheme="majorHAnsi" w:cstheme="majorHAnsi"/>
          <w:sz w:val="24"/>
          <w:szCs w:val="24"/>
        </w:rPr>
        <w:t>shit</w:t>
      </w:r>
      <w:proofErr w:type="gramEnd"/>
      <w:r w:rsidRPr="00840F74">
        <w:rPr>
          <w:rFonts w:asciiTheme="majorHAnsi" w:hAnsiTheme="majorHAnsi" w:cstheme="majorHAnsi"/>
          <w:sz w:val="24"/>
          <w:szCs w:val="24"/>
        </w:rPr>
        <w:t xml:space="preserve">. </w:t>
      </w:r>
    </w:p>
    <w:p w14:paraId="5A627065" w14:textId="77777777" w:rsidR="00D7519A" w:rsidRPr="00840F74" w:rsidRDefault="00D7519A" w:rsidP="00D7519A">
      <w:pPr>
        <w:spacing w:after="0"/>
        <w:jc w:val="both"/>
        <w:rPr>
          <w:rFonts w:asciiTheme="majorHAnsi" w:hAnsiTheme="majorHAnsi" w:cstheme="majorHAnsi"/>
          <w:sz w:val="24"/>
          <w:szCs w:val="24"/>
        </w:rPr>
      </w:pPr>
    </w:p>
    <w:p w14:paraId="0D7EBAFF"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51D8761E"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You can't come over to my house if you're not fucking vaccinated. You're not doing that.</w:t>
      </w:r>
    </w:p>
    <w:p w14:paraId="7838408D" w14:textId="77777777" w:rsidR="00D7519A" w:rsidRPr="00840F74" w:rsidRDefault="00D7519A" w:rsidP="00D7519A">
      <w:pPr>
        <w:spacing w:after="0"/>
        <w:jc w:val="both"/>
        <w:rPr>
          <w:rFonts w:asciiTheme="majorHAnsi" w:hAnsiTheme="majorHAnsi" w:cstheme="majorHAnsi"/>
          <w:sz w:val="24"/>
          <w:szCs w:val="24"/>
        </w:rPr>
      </w:pPr>
    </w:p>
    <w:p w14:paraId="21115164"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306C4005"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Jesus.</w:t>
      </w:r>
    </w:p>
    <w:p w14:paraId="43E0DFBA" w14:textId="77777777" w:rsidR="00D7519A" w:rsidRPr="00840F74" w:rsidRDefault="00D7519A" w:rsidP="00D7519A">
      <w:pPr>
        <w:spacing w:after="0"/>
        <w:jc w:val="both"/>
        <w:rPr>
          <w:rFonts w:asciiTheme="majorHAnsi" w:hAnsiTheme="majorHAnsi" w:cstheme="majorHAnsi"/>
          <w:sz w:val="24"/>
          <w:szCs w:val="24"/>
        </w:rPr>
      </w:pPr>
    </w:p>
    <w:p w14:paraId="24F3A93B"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32AFFAED"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Right. Get your vaccines.</w:t>
      </w:r>
    </w:p>
    <w:p w14:paraId="243A1C4F" w14:textId="77777777" w:rsidR="00D7519A" w:rsidRPr="00840F74" w:rsidRDefault="00D7519A" w:rsidP="00D7519A">
      <w:pPr>
        <w:spacing w:after="0"/>
        <w:jc w:val="both"/>
        <w:rPr>
          <w:rFonts w:asciiTheme="majorHAnsi" w:hAnsiTheme="majorHAnsi" w:cstheme="majorHAnsi"/>
          <w:sz w:val="24"/>
          <w:szCs w:val="24"/>
        </w:rPr>
      </w:pPr>
    </w:p>
    <w:p w14:paraId="645CBDBE"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54E800F5"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Here we go. I'm pushing.</w:t>
      </w:r>
    </w:p>
    <w:p w14:paraId="63799629" w14:textId="77777777" w:rsidR="00D7519A" w:rsidRPr="00840F74" w:rsidRDefault="00D7519A" w:rsidP="00D7519A">
      <w:pPr>
        <w:spacing w:after="0"/>
        <w:jc w:val="both"/>
        <w:rPr>
          <w:rFonts w:asciiTheme="majorHAnsi" w:hAnsiTheme="majorHAnsi" w:cstheme="majorHAnsi"/>
          <w:sz w:val="24"/>
          <w:szCs w:val="24"/>
        </w:rPr>
      </w:pPr>
    </w:p>
    <w:p w14:paraId="4A8296F5"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0EE61CB5"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That's right. I'm pushing an agenda. Get your vaccine, like [unintelligible: 46:40].</w:t>
      </w:r>
    </w:p>
    <w:p w14:paraId="2CE80E37" w14:textId="77777777" w:rsidR="00D7519A" w:rsidRPr="00840F74" w:rsidRDefault="00D7519A" w:rsidP="00D7519A">
      <w:pPr>
        <w:spacing w:after="0"/>
        <w:jc w:val="both"/>
        <w:rPr>
          <w:rFonts w:asciiTheme="majorHAnsi" w:hAnsiTheme="majorHAnsi" w:cstheme="majorHAnsi"/>
          <w:sz w:val="24"/>
          <w:szCs w:val="24"/>
        </w:rPr>
      </w:pPr>
    </w:p>
    <w:p w14:paraId="5D76323D"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1A723B55"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My Lord. </w:t>
      </w:r>
      <w:proofErr w:type="spellStart"/>
      <w:r w:rsidRPr="00840F74">
        <w:rPr>
          <w:rFonts w:asciiTheme="majorHAnsi" w:hAnsiTheme="majorHAnsi" w:cstheme="majorHAnsi"/>
          <w:sz w:val="24"/>
          <w:szCs w:val="24"/>
        </w:rPr>
        <w:t>Anywho</w:t>
      </w:r>
      <w:proofErr w:type="spellEnd"/>
      <w:r w:rsidRPr="00840F74">
        <w:rPr>
          <w:rFonts w:asciiTheme="majorHAnsi" w:hAnsiTheme="majorHAnsi" w:cstheme="majorHAnsi"/>
          <w:sz w:val="24"/>
          <w:szCs w:val="24"/>
        </w:rPr>
        <w:t xml:space="preserve">. One of the things that I'm going to ask every person on this podcast is when you take away your professional roles, who are you to you? And I realized that, that actually is a very layered question. And it was actually pretty hard for a lot of people to answer. So, I think it's only fear that I have to answer that. And I don't know if I can actually answer that right now. I didn't realize how hard that would be now thinking about that in hindsight. I think I'm </w:t>
      </w:r>
      <w:proofErr w:type="spellStart"/>
      <w:r w:rsidRPr="00840F74">
        <w:rPr>
          <w:rFonts w:asciiTheme="majorHAnsi" w:hAnsiTheme="majorHAnsi" w:cstheme="majorHAnsi"/>
          <w:sz w:val="24"/>
          <w:szCs w:val="24"/>
        </w:rPr>
        <w:t>gonna</w:t>
      </w:r>
      <w:proofErr w:type="spellEnd"/>
      <w:r w:rsidRPr="00840F74">
        <w:rPr>
          <w:rFonts w:asciiTheme="majorHAnsi" w:hAnsiTheme="majorHAnsi" w:cstheme="majorHAnsi"/>
          <w:sz w:val="24"/>
          <w:szCs w:val="24"/>
        </w:rPr>
        <w:t xml:space="preserve"> actually learn how to answer that question along this season. Yes, this is going to be a season and there will be a season 2 and season 3 if you guys like it. But I'm going to figure out how to answer that question. Because right now, maybe that is the purpose of this podcast, is to figure out who I am to me. Because I do feel like, over the years of being in this space, this public space and sharing so many layers of myself there are countless times over and over and over again I really don't have much that I've preserved for me, aside from being a storyteller and holding on to certain ascribes, that I don't share with the world. So, hopefully, with all of my guests, through each episode, I'll be able to answer that question. </w:t>
      </w:r>
    </w:p>
    <w:p w14:paraId="2B5AF84F" w14:textId="77777777" w:rsidR="00D7519A" w:rsidRPr="00840F74" w:rsidRDefault="00D7519A" w:rsidP="00D7519A">
      <w:pPr>
        <w:spacing w:after="0"/>
        <w:jc w:val="both"/>
        <w:rPr>
          <w:rFonts w:asciiTheme="majorHAnsi" w:hAnsiTheme="majorHAnsi" w:cstheme="majorHAnsi"/>
          <w:sz w:val="24"/>
          <w:szCs w:val="24"/>
        </w:rPr>
      </w:pPr>
    </w:p>
    <w:p w14:paraId="5BF4ACAA"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5490D7EA"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Alright, well, then we're </w:t>
      </w:r>
      <w:proofErr w:type="spellStart"/>
      <w:r w:rsidRPr="00840F74">
        <w:rPr>
          <w:rFonts w:asciiTheme="majorHAnsi" w:hAnsiTheme="majorHAnsi" w:cstheme="majorHAnsi"/>
          <w:sz w:val="24"/>
          <w:szCs w:val="24"/>
        </w:rPr>
        <w:t>gonna</w:t>
      </w:r>
      <w:proofErr w:type="spellEnd"/>
      <w:r w:rsidRPr="00840F74">
        <w:rPr>
          <w:rFonts w:asciiTheme="majorHAnsi" w:hAnsiTheme="majorHAnsi" w:cstheme="majorHAnsi"/>
          <w:sz w:val="24"/>
          <w:szCs w:val="24"/>
        </w:rPr>
        <w:t xml:space="preserve"> wrap this shit up.</w:t>
      </w:r>
    </w:p>
    <w:p w14:paraId="53B803E6" w14:textId="77777777" w:rsidR="00D7519A" w:rsidRPr="00840F74" w:rsidRDefault="00D7519A" w:rsidP="00D7519A">
      <w:pPr>
        <w:spacing w:after="0"/>
        <w:jc w:val="both"/>
        <w:rPr>
          <w:rFonts w:asciiTheme="majorHAnsi" w:hAnsiTheme="majorHAnsi" w:cstheme="majorHAnsi"/>
          <w:sz w:val="24"/>
          <w:szCs w:val="24"/>
        </w:rPr>
      </w:pPr>
    </w:p>
    <w:p w14:paraId="557A6ADE"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54629818"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We're </w:t>
      </w:r>
      <w:proofErr w:type="spellStart"/>
      <w:r w:rsidRPr="00840F74">
        <w:rPr>
          <w:rFonts w:asciiTheme="majorHAnsi" w:hAnsiTheme="majorHAnsi" w:cstheme="majorHAnsi"/>
          <w:sz w:val="24"/>
          <w:szCs w:val="24"/>
        </w:rPr>
        <w:t>gonna</w:t>
      </w:r>
      <w:proofErr w:type="spellEnd"/>
      <w:r w:rsidRPr="00840F74">
        <w:rPr>
          <w:rFonts w:asciiTheme="majorHAnsi" w:hAnsiTheme="majorHAnsi" w:cstheme="majorHAnsi"/>
          <w:sz w:val="24"/>
          <w:szCs w:val="24"/>
        </w:rPr>
        <w:t xml:space="preserve"> wrap this shit up. You sure about that this time.</w:t>
      </w:r>
    </w:p>
    <w:p w14:paraId="6571BB91" w14:textId="77777777" w:rsidR="00D7519A" w:rsidRPr="00840F74" w:rsidRDefault="00D7519A" w:rsidP="00D7519A">
      <w:pPr>
        <w:spacing w:after="0"/>
        <w:jc w:val="both"/>
        <w:rPr>
          <w:rFonts w:asciiTheme="majorHAnsi" w:hAnsiTheme="majorHAnsi" w:cstheme="majorHAnsi"/>
          <w:sz w:val="24"/>
          <w:szCs w:val="24"/>
        </w:rPr>
      </w:pPr>
    </w:p>
    <w:p w14:paraId="57358443"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3B1FEF55"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To these people who are listening again, if you're still here. Welcome to the Running Fat Chef Podcast.</w:t>
      </w:r>
    </w:p>
    <w:p w14:paraId="532D666C" w14:textId="77777777" w:rsidR="00D7519A" w:rsidRPr="00840F74" w:rsidRDefault="00D7519A" w:rsidP="00D7519A">
      <w:pPr>
        <w:spacing w:after="0"/>
        <w:jc w:val="both"/>
        <w:rPr>
          <w:rFonts w:asciiTheme="majorHAnsi" w:hAnsiTheme="majorHAnsi" w:cstheme="majorHAnsi"/>
          <w:sz w:val="24"/>
          <w:szCs w:val="24"/>
        </w:rPr>
      </w:pPr>
    </w:p>
    <w:p w14:paraId="0FBF0F36"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2FB73328"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Yes, welcome to the very uncensored Running Fat Chef Podcast. </w:t>
      </w:r>
    </w:p>
    <w:p w14:paraId="22324346" w14:textId="77777777" w:rsidR="00D7519A" w:rsidRPr="00840F74" w:rsidRDefault="00D7519A" w:rsidP="00D7519A">
      <w:pPr>
        <w:spacing w:after="0"/>
        <w:jc w:val="both"/>
        <w:rPr>
          <w:rFonts w:asciiTheme="majorHAnsi" w:hAnsiTheme="majorHAnsi" w:cstheme="majorHAnsi"/>
          <w:sz w:val="24"/>
          <w:szCs w:val="24"/>
        </w:rPr>
      </w:pPr>
    </w:p>
    <w:p w14:paraId="7D4BA1AD"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59867477"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I think they know that already.</w:t>
      </w:r>
    </w:p>
    <w:p w14:paraId="162ED492" w14:textId="77777777" w:rsidR="00D7519A" w:rsidRPr="00840F74" w:rsidRDefault="00D7519A" w:rsidP="00D7519A">
      <w:pPr>
        <w:spacing w:after="0"/>
        <w:jc w:val="both"/>
        <w:rPr>
          <w:rFonts w:asciiTheme="majorHAnsi" w:hAnsiTheme="majorHAnsi" w:cstheme="majorHAnsi"/>
          <w:sz w:val="24"/>
          <w:szCs w:val="24"/>
        </w:rPr>
      </w:pPr>
    </w:p>
    <w:p w14:paraId="1D9DA8A0"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445AD5D2"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 xml:space="preserve">Don't try to take over my program. See, this why I'm not [crosstalk: 48:40]. </w:t>
      </w:r>
    </w:p>
    <w:p w14:paraId="6BC9AF01" w14:textId="77777777" w:rsidR="00D7519A" w:rsidRPr="00840F74" w:rsidRDefault="00D7519A" w:rsidP="00D7519A">
      <w:pPr>
        <w:spacing w:after="0"/>
        <w:jc w:val="both"/>
        <w:rPr>
          <w:rFonts w:asciiTheme="majorHAnsi" w:hAnsiTheme="majorHAnsi" w:cstheme="majorHAnsi"/>
          <w:sz w:val="24"/>
          <w:szCs w:val="24"/>
        </w:rPr>
      </w:pPr>
    </w:p>
    <w:p w14:paraId="334BB1C6"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W. Eric Snell:</w:t>
      </w:r>
    </w:p>
    <w:p w14:paraId="79EFCEDF"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It could be twerking. Peace out.</w:t>
      </w:r>
    </w:p>
    <w:p w14:paraId="7FE027F6" w14:textId="77777777" w:rsidR="00D7519A" w:rsidRPr="00840F74" w:rsidRDefault="00D7519A" w:rsidP="00D7519A">
      <w:pPr>
        <w:spacing w:after="0"/>
        <w:jc w:val="both"/>
        <w:rPr>
          <w:rFonts w:asciiTheme="majorHAnsi" w:hAnsiTheme="majorHAnsi" w:cstheme="majorHAnsi"/>
          <w:sz w:val="24"/>
          <w:szCs w:val="24"/>
        </w:rPr>
      </w:pPr>
    </w:p>
    <w:p w14:paraId="5569F862"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5D6AB6B8"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Peace out. Later, y'all.</w:t>
      </w:r>
    </w:p>
    <w:p w14:paraId="61F098FE" w14:textId="77777777" w:rsidR="00D7519A" w:rsidRPr="00840F74" w:rsidRDefault="00D7519A" w:rsidP="00D7519A">
      <w:pPr>
        <w:spacing w:after="0"/>
        <w:jc w:val="both"/>
        <w:rPr>
          <w:rFonts w:asciiTheme="majorHAnsi" w:hAnsiTheme="majorHAnsi" w:cstheme="majorHAnsi"/>
          <w:sz w:val="24"/>
          <w:szCs w:val="24"/>
        </w:rPr>
      </w:pPr>
    </w:p>
    <w:p w14:paraId="662A348B"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b/>
          <w:sz w:val="24"/>
          <w:szCs w:val="24"/>
        </w:rPr>
        <w:t xml:space="preserve">Latoya Shauntay Snell:  </w:t>
      </w:r>
    </w:p>
    <w:p w14:paraId="7C2EA464" w14:textId="77777777" w:rsidR="00D7519A" w:rsidRPr="00840F74" w:rsidRDefault="00D7519A" w:rsidP="00D7519A">
      <w:pPr>
        <w:spacing w:after="0"/>
        <w:jc w:val="both"/>
        <w:rPr>
          <w:rFonts w:asciiTheme="majorHAnsi" w:hAnsiTheme="majorHAnsi" w:cstheme="majorHAnsi"/>
          <w:sz w:val="24"/>
          <w:szCs w:val="24"/>
        </w:rPr>
      </w:pPr>
      <w:r w:rsidRPr="00840F74">
        <w:rPr>
          <w:rFonts w:asciiTheme="majorHAnsi" w:hAnsiTheme="majorHAnsi" w:cstheme="majorHAnsi"/>
          <w:sz w:val="24"/>
          <w:szCs w:val="24"/>
        </w:rPr>
        <w:t>Hey, fam. The Running Fat Chef Podcast is for informational, educational and entertainment purposes only. If you require medical, financial or legal advice, please follow up with a licensed professional. While information provided on the podcast may be sourced or stem from a professional opinion it should not supersede the direction or be interpreted as a treatment plan from a medical caretaker or legal professional. Always keep in mind that words and stories are powerful, but unique just like our bodies and personal situations. I'm a podcaster and a creative storyteller, not a physician or a lawyer. Let's treat the conversations presented here from sponsors, guests or even from me, like intimate opinion pieces.</w:t>
      </w:r>
    </w:p>
    <w:p w14:paraId="24657FC0" w14:textId="77777777" w:rsidR="00B75FAB" w:rsidRPr="00840F74" w:rsidRDefault="00B75FAB" w:rsidP="00D52295">
      <w:pPr>
        <w:spacing w:after="0"/>
        <w:jc w:val="both"/>
        <w:rPr>
          <w:rFonts w:asciiTheme="majorHAnsi" w:hAnsiTheme="majorHAnsi" w:cstheme="majorHAnsi"/>
          <w:sz w:val="24"/>
          <w:szCs w:val="24"/>
        </w:rPr>
      </w:pPr>
    </w:p>
    <w:sectPr w:rsidR="00B75FAB" w:rsidRPr="00840F74"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7E08C" w14:textId="77777777" w:rsidR="000E0572" w:rsidRDefault="000E0572">
      <w:pPr>
        <w:spacing w:after="0" w:line="240" w:lineRule="auto"/>
      </w:pPr>
      <w:r>
        <w:separator/>
      </w:r>
    </w:p>
  </w:endnote>
  <w:endnote w:type="continuationSeparator" w:id="0">
    <w:p w14:paraId="19A2A39A" w14:textId="77777777" w:rsidR="000E0572" w:rsidRDefault="000E0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60B4F29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8CB6D1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24C3DA"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00EA59CA"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14412F">
          <w:rPr>
            <w:rStyle w:val="PageNumber"/>
            <w:rFonts w:ascii="Arial" w:hAnsi="Arial" w:cs="Arial"/>
            <w:noProof/>
          </w:rPr>
          <w:t>- 33 -</w:t>
        </w:r>
        <w:r w:rsidRPr="009C3AF0">
          <w:rPr>
            <w:rStyle w:val="PageNumber"/>
            <w:rFonts w:ascii="Arial" w:hAnsi="Arial" w:cs="Arial"/>
          </w:rPr>
          <w:fldChar w:fldCharType="end"/>
        </w:r>
      </w:p>
    </w:sdtContent>
  </w:sdt>
  <w:p w14:paraId="39835B59"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D52295"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3ED64" w14:textId="77777777" w:rsidR="000E0572" w:rsidRDefault="000E0572">
      <w:pPr>
        <w:spacing w:after="0" w:line="240" w:lineRule="auto"/>
      </w:pPr>
      <w:r>
        <w:separator/>
      </w:r>
    </w:p>
  </w:footnote>
  <w:footnote w:type="continuationSeparator" w:id="0">
    <w:p w14:paraId="5BC0D2D1" w14:textId="77777777" w:rsidR="000E0572" w:rsidRDefault="000E0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34616"/>
    <w:rsid w:val="00050A6B"/>
    <w:rsid w:val="0006063C"/>
    <w:rsid w:val="00066610"/>
    <w:rsid w:val="000E0572"/>
    <w:rsid w:val="001216B9"/>
    <w:rsid w:val="0014412F"/>
    <w:rsid w:val="0015074B"/>
    <w:rsid w:val="0029639D"/>
    <w:rsid w:val="00326F90"/>
    <w:rsid w:val="004A641F"/>
    <w:rsid w:val="004B593C"/>
    <w:rsid w:val="006E2A8C"/>
    <w:rsid w:val="007749AF"/>
    <w:rsid w:val="00794EBC"/>
    <w:rsid w:val="00836A68"/>
    <w:rsid w:val="00840F74"/>
    <w:rsid w:val="00930F33"/>
    <w:rsid w:val="009C3AF0"/>
    <w:rsid w:val="00A12EE5"/>
    <w:rsid w:val="00AA1D8D"/>
    <w:rsid w:val="00B47730"/>
    <w:rsid w:val="00B75FAB"/>
    <w:rsid w:val="00BA4C2B"/>
    <w:rsid w:val="00BD0140"/>
    <w:rsid w:val="00C24502"/>
    <w:rsid w:val="00CB0664"/>
    <w:rsid w:val="00D52295"/>
    <w:rsid w:val="00D57E81"/>
    <w:rsid w:val="00D642F0"/>
    <w:rsid w:val="00D7519A"/>
    <w:rsid w:val="00DC2FE8"/>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8CDABD"/>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1">
    <w:name w:val="Unresolved Mention1"/>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85D1F-A2F1-48BD-8F81-75CA8ED15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7022</Words>
  <Characters>40028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46957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Latoya Snell</cp:lastModifiedBy>
  <cp:revision>2</cp:revision>
  <dcterms:created xsi:type="dcterms:W3CDTF">2021-06-01T05:26:00Z</dcterms:created>
  <dcterms:modified xsi:type="dcterms:W3CDTF">2021-06-01T05:26:00Z</dcterms:modified>
  <cp:category/>
</cp:coreProperties>
</file>